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4CEF3" w14:textId="06BE4A59" w:rsidR="00652677" w:rsidRPr="00652677" w:rsidRDefault="00652677" w:rsidP="00652677">
      <w:pPr>
        <w:tabs>
          <w:tab w:val="left" w:pos="2835"/>
        </w:tabs>
        <w:jc w:val="both"/>
        <w:rPr>
          <w:rFonts w:cs="Arial"/>
          <w:b/>
          <w:szCs w:val="24"/>
          <w:lang w:eastAsia="en-GB"/>
        </w:rPr>
      </w:pPr>
      <w:r w:rsidRPr="00652677">
        <w:rPr>
          <w:rFonts w:cs="Arial"/>
          <w:b/>
          <w:szCs w:val="24"/>
          <w:lang w:eastAsia="en-GB"/>
        </w:rPr>
        <w:t>Annual Procurement Report</w:t>
      </w:r>
    </w:p>
    <w:p w14:paraId="298416BF" w14:textId="77777777" w:rsidR="00652677" w:rsidRPr="00652677" w:rsidRDefault="00652677" w:rsidP="00652677">
      <w:pPr>
        <w:tabs>
          <w:tab w:val="left" w:pos="2835"/>
        </w:tabs>
        <w:jc w:val="both"/>
        <w:rPr>
          <w:rFonts w:cs="Arial"/>
          <w:b/>
          <w:sz w:val="18"/>
          <w:szCs w:val="18"/>
          <w:lang w:eastAsia="en-GB"/>
        </w:rPr>
      </w:pPr>
    </w:p>
    <w:p w14:paraId="4B696864" w14:textId="77777777" w:rsidR="00652677" w:rsidRPr="00652677" w:rsidRDefault="00652677" w:rsidP="00652677">
      <w:pPr>
        <w:tabs>
          <w:tab w:val="left" w:pos="2835"/>
        </w:tabs>
        <w:jc w:val="both"/>
        <w:rPr>
          <w:rFonts w:cs="Arial"/>
          <w:szCs w:val="24"/>
          <w:lang w:eastAsia="en-GB"/>
        </w:rPr>
      </w:pPr>
      <w:r w:rsidRPr="00652677">
        <w:rPr>
          <w:rFonts w:cs="Arial"/>
          <w:szCs w:val="24"/>
          <w:lang w:eastAsia="en-GB"/>
        </w:rPr>
        <w:t xml:space="preserve">[NOTE: reference to contract is also to be construed as meaning a </w:t>
      </w:r>
      <w:r w:rsidR="005D438F">
        <w:rPr>
          <w:rFonts w:cs="Arial"/>
          <w:szCs w:val="24"/>
          <w:lang w:eastAsia="en-GB"/>
        </w:rPr>
        <w:t>f</w:t>
      </w:r>
      <w:r w:rsidRPr="00652677">
        <w:rPr>
          <w:rFonts w:cs="Arial"/>
          <w:szCs w:val="24"/>
          <w:lang w:eastAsia="en-GB"/>
        </w:rPr>
        <w:t xml:space="preserve">ramework </w:t>
      </w:r>
      <w:r w:rsidR="005D438F">
        <w:rPr>
          <w:rFonts w:cs="Arial"/>
          <w:szCs w:val="24"/>
          <w:lang w:eastAsia="en-GB"/>
        </w:rPr>
        <w:t>a</w:t>
      </w:r>
      <w:r w:rsidRPr="00652677">
        <w:rPr>
          <w:rFonts w:cs="Arial"/>
          <w:szCs w:val="24"/>
          <w:lang w:eastAsia="en-GB"/>
        </w:rPr>
        <w:t>greement]</w:t>
      </w:r>
    </w:p>
    <w:p w14:paraId="25D6975A" w14:textId="77777777" w:rsidR="00652677" w:rsidRPr="00652677" w:rsidRDefault="00652677" w:rsidP="00652677">
      <w:pPr>
        <w:tabs>
          <w:tab w:val="left" w:pos="2835"/>
        </w:tabs>
        <w:jc w:val="both"/>
        <w:rPr>
          <w:rFonts w:cs="Arial"/>
          <w:sz w:val="18"/>
          <w:szCs w:val="18"/>
          <w:lang w:eastAsia="en-GB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31"/>
        <w:gridCol w:w="278"/>
        <w:gridCol w:w="940"/>
        <w:gridCol w:w="2191"/>
        <w:gridCol w:w="854"/>
        <w:gridCol w:w="1984"/>
        <w:gridCol w:w="278"/>
      </w:tblGrid>
      <w:tr w:rsidR="00652677" w:rsidRPr="00652677" w14:paraId="5865D5F0" w14:textId="77777777" w:rsidTr="00652677">
        <w:trPr>
          <w:trHeight w:val="405"/>
        </w:trPr>
        <w:tc>
          <w:tcPr>
            <w:tcW w:w="6931" w:type="dxa"/>
            <w:shd w:val="clear" w:color="auto" w:fill="D9D9D9"/>
            <w:hideMark/>
          </w:tcPr>
          <w:p w14:paraId="34791510" w14:textId="77777777" w:rsidR="00652677" w:rsidRPr="005D438F" w:rsidRDefault="00652677" w:rsidP="00652677">
            <w:pPr>
              <w:tabs>
                <w:tab w:val="left" w:pos="2835"/>
              </w:tabs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5D438F">
              <w:rPr>
                <w:rFonts w:cs="Arial"/>
                <w:b/>
                <w:bCs/>
                <w:sz w:val="22"/>
                <w:szCs w:val="22"/>
              </w:rPr>
              <w:t>1. Organisation and report details</w:t>
            </w:r>
          </w:p>
        </w:tc>
        <w:tc>
          <w:tcPr>
            <w:tcW w:w="278" w:type="dxa"/>
            <w:shd w:val="clear" w:color="auto" w:fill="D9D9D9"/>
            <w:noWrap/>
            <w:hideMark/>
          </w:tcPr>
          <w:p w14:paraId="2429D796" w14:textId="77777777" w:rsidR="00652677" w:rsidRPr="00652677" w:rsidRDefault="00652677" w:rsidP="00652677">
            <w:pPr>
              <w:tabs>
                <w:tab w:val="left" w:pos="2835"/>
              </w:tabs>
              <w:jc w:val="both"/>
              <w:rPr>
                <w:rFonts w:cs="Arial"/>
                <w:sz w:val="22"/>
                <w:szCs w:val="22"/>
              </w:rPr>
            </w:pPr>
            <w:r w:rsidRPr="00652677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940" w:type="dxa"/>
            <w:shd w:val="clear" w:color="auto" w:fill="D9D9D9"/>
            <w:noWrap/>
            <w:hideMark/>
          </w:tcPr>
          <w:p w14:paraId="744067FC" w14:textId="77777777" w:rsidR="00652677" w:rsidRPr="00652677" w:rsidRDefault="00652677" w:rsidP="00652677">
            <w:pPr>
              <w:tabs>
                <w:tab w:val="left" w:pos="2835"/>
              </w:tabs>
              <w:jc w:val="both"/>
              <w:rPr>
                <w:rFonts w:cs="Arial"/>
                <w:sz w:val="22"/>
                <w:szCs w:val="22"/>
              </w:rPr>
            </w:pPr>
            <w:r w:rsidRPr="00652677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2191" w:type="dxa"/>
            <w:shd w:val="clear" w:color="auto" w:fill="D9D9D9"/>
            <w:noWrap/>
            <w:hideMark/>
          </w:tcPr>
          <w:p w14:paraId="65E22E39" w14:textId="77777777" w:rsidR="00652677" w:rsidRPr="00652677" w:rsidRDefault="00652677" w:rsidP="00652677">
            <w:pPr>
              <w:tabs>
                <w:tab w:val="left" w:pos="2835"/>
              </w:tabs>
              <w:jc w:val="both"/>
              <w:rPr>
                <w:rFonts w:cs="Arial"/>
                <w:sz w:val="22"/>
                <w:szCs w:val="22"/>
              </w:rPr>
            </w:pPr>
            <w:r w:rsidRPr="00652677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854" w:type="dxa"/>
            <w:shd w:val="clear" w:color="auto" w:fill="D9D9D9"/>
            <w:noWrap/>
            <w:hideMark/>
          </w:tcPr>
          <w:p w14:paraId="31142E54" w14:textId="77777777" w:rsidR="00652677" w:rsidRPr="00652677" w:rsidRDefault="00652677" w:rsidP="00652677">
            <w:pPr>
              <w:tabs>
                <w:tab w:val="left" w:pos="2835"/>
              </w:tabs>
              <w:jc w:val="both"/>
              <w:rPr>
                <w:rFonts w:cs="Arial"/>
                <w:sz w:val="22"/>
                <w:szCs w:val="22"/>
              </w:rPr>
            </w:pPr>
            <w:r w:rsidRPr="00652677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/>
            <w:noWrap/>
            <w:hideMark/>
          </w:tcPr>
          <w:p w14:paraId="6E421C63" w14:textId="77777777" w:rsidR="00652677" w:rsidRPr="00652677" w:rsidRDefault="00652677" w:rsidP="00652677">
            <w:pPr>
              <w:tabs>
                <w:tab w:val="left" w:pos="2835"/>
              </w:tabs>
              <w:jc w:val="both"/>
              <w:rPr>
                <w:rFonts w:cs="Arial"/>
                <w:sz w:val="22"/>
                <w:szCs w:val="22"/>
              </w:rPr>
            </w:pPr>
            <w:r w:rsidRPr="00652677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278" w:type="dxa"/>
            <w:shd w:val="clear" w:color="auto" w:fill="D9D9D9"/>
            <w:noWrap/>
            <w:hideMark/>
          </w:tcPr>
          <w:p w14:paraId="7947F3ED" w14:textId="77777777" w:rsidR="00652677" w:rsidRPr="00652677" w:rsidRDefault="00652677" w:rsidP="00652677">
            <w:pPr>
              <w:tabs>
                <w:tab w:val="left" w:pos="2835"/>
              </w:tabs>
              <w:jc w:val="both"/>
              <w:rPr>
                <w:rFonts w:cs="Arial"/>
                <w:sz w:val="22"/>
                <w:szCs w:val="22"/>
              </w:rPr>
            </w:pPr>
            <w:r w:rsidRPr="00652677">
              <w:rPr>
                <w:rFonts w:cs="Arial"/>
                <w:sz w:val="22"/>
                <w:szCs w:val="22"/>
              </w:rPr>
              <w:t> </w:t>
            </w:r>
          </w:p>
        </w:tc>
      </w:tr>
      <w:tr w:rsidR="00652677" w:rsidRPr="00652677" w14:paraId="38F4BC11" w14:textId="77777777" w:rsidTr="00652677">
        <w:trPr>
          <w:trHeight w:val="300"/>
        </w:trPr>
        <w:tc>
          <w:tcPr>
            <w:tcW w:w="6931" w:type="dxa"/>
            <w:shd w:val="clear" w:color="auto" w:fill="D9D9D9"/>
            <w:hideMark/>
          </w:tcPr>
          <w:p w14:paraId="55CD485B" w14:textId="77777777" w:rsidR="00652677" w:rsidRPr="00652677" w:rsidRDefault="00652677" w:rsidP="00652677">
            <w:pPr>
              <w:tabs>
                <w:tab w:val="left" w:pos="2835"/>
              </w:tabs>
              <w:jc w:val="both"/>
              <w:rPr>
                <w:rFonts w:cs="Arial"/>
                <w:sz w:val="22"/>
                <w:szCs w:val="22"/>
              </w:rPr>
            </w:pPr>
            <w:r w:rsidRPr="00652677">
              <w:rPr>
                <w:rFonts w:cs="Arial"/>
                <w:sz w:val="22"/>
                <w:szCs w:val="22"/>
              </w:rPr>
              <w:t>a) Contracting Authority Name</w:t>
            </w:r>
          </w:p>
        </w:tc>
        <w:tc>
          <w:tcPr>
            <w:tcW w:w="278" w:type="dxa"/>
            <w:shd w:val="clear" w:color="auto" w:fill="D9D9D9"/>
            <w:noWrap/>
            <w:hideMark/>
          </w:tcPr>
          <w:p w14:paraId="3F5DA1AD" w14:textId="77777777" w:rsidR="00652677" w:rsidRPr="00652677" w:rsidRDefault="00652677" w:rsidP="00652677">
            <w:pPr>
              <w:tabs>
                <w:tab w:val="left" w:pos="2835"/>
              </w:tabs>
              <w:jc w:val="both"/>
              <w:rPr>
                <w:rFonts w:cs="Arial"/>
                <w:sz w:val="22"/>
                <w:szCs w:val="22"/>
              </w:rPr>
            </w:pPr>
            <w:r w:rsidRPr="00652677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940" w:type="dxa"/>
            <w:shd w:val="clear" w:color="auto" w:fill="D9D9D9"/>
            <w:noWrap/>
            <w:hideMark/>
          </w:tcPr>
          <w:p w14:paraId="061042CB" w14:textId="77777777" w:rsidR="00652677" w:rsidRPr="00652677" w:rsidRDefault="00652677" w:rsidP="00652677">
            <w:pPr>
              <w:tabs>
                <w:tab w:val="left" w:pos="2835"/>
              </w:tabs>
              <w:jc w:val="both"/>
              <w:rPr>
                <w:rFonts w:cs="Arial"/>
                <w:sz w:val="22"/>
                <w:szCs w:val="22"/>
              </w:rPr>
            </w:pPr>
            <w:r w:rsidRPr="00652677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2191" w:type="dxa"/>
            <w:shd w:val="clear" w:color="auto" w:fill="D9D9D9"/>
            <w:noWrap/>
            <w:hideMark/>
          </w:tcPr>
          <w:p w14:paraId="38DF0A29" w14:textId="77777777" w:rsidR="00652677" w:rsidRPr="00652677" w:rsidRDefault="00652677" w:rsidP="00652677">
            <w:pPr>
              <w:tabs>
                <w:tab w:val="left" w:pos="2835"/>
              </w:tabs>
              <w:jc w:val="both"/>
              <w:rPr>
                <w:rFonts w:cs="Arial"/>
                <w:sz w:val="22"/>
                <w:szCs w:val="22"/>
              </w:rPr>
            </w:pPr>
            <w:r w:rsidRPr="00652677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854" w:type="dxa"/>
            <w:tcBorders>
              <w:right w:val="single" w:sz="4" w:space="0" w:color="auto"/>
            </w:tcBorders>
            <w:shd w:val="clear" w:color="auto" w:fill="D9D9D9"/>
            <w:noWrap/>
            <w:hideMark/>
          </w:tcPr>
          <w:p w14:paraId="5F95AB5F" w14:textId="77777777" w:rsidR="00652677" w:rsidRPr="00652677" w:rsidRDefault="00652677" w:rsidP="00652677">
            <w:pPr>
              <w:tabs>
                <w:tab w:val="left" w:pos="2835"/>
              </w:tabs>
              <w:jc w:val="both"/>
              <w:rPr>
                <w:rFonts w:cs="Arial"/>
                <w:sz w:val="22"/>
                <w:szCs w:val="22"/>
              </w:rPr>
            </w:pPr>
            <w:r w:rsidRPr="00652677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BDC4B9C" w14:textId="3CDCEB83" w:rsidR="00652677" w:rsidRPr="00652677" w:rsidRDefault="0001664C" w:rsidP="00652677">
            <w:pPr>
              <w:tabs>
                <w:tab w:val="left" w:pos="2835"/>
              </w:tabs>
              <w:rPr>
                <w:rFonts w:cs="Arial"/>
                <w:sz w:val="20"/>
              </w:rPr>
            </w:pPr>
            <w:r>
              <w:rPr>
                <w:rFonts w:cs="Arial"/>
                <w:spacing w:val="-4"/>
                <w:sz w:val="20"/>
              </w:rPr>
              <w:t>Registers of Scotland</w:t>
            </w:r>
          </w:p>
        </w:tc>
        <w:tc>
          <w:tcPr>
            <w:tcW w:w="278" w:type="dxa"/>
            <w:tcBorders>
              <w:left w:val="single" w:sz="4" w:space="0" w:color="auto"/>
            </w:tcBorders>
            <w:shd w:val="clear" w:color="auto" w:fill="D9D9D9"/>
            <w:noWrap/>
            <w:hideMark/>
          </w:tcPr>
          <w:p w14:paraId="1D4D48F6" w14:textId="77777777" w:rsidR="00652677" w:rsidRPr="00652677" w:rsidRDefault="00652677" w:rsidP="00652677">
            <w:pPr>
              <w:tabs>
                <w:tab w:val="left" w:pos="2835"/>
              </w:tabs>
              <w:jc w:val="both"/>
              <w:rPr>
                <w:rFonts w:cs="Arial"/>
                <w:sz w:val="22"/>
                <w:szCs w:val="22"/>
              </w:rPr>
            </w:pPr>
            <w:r w:rsidRPr="00652677">
              <w:rPr>
                <w:rFonts w:cs="Arial"/>
                <w:sz w:val="22"/>
                <w:szCs w:val="22"/>
              </w:rPr>
              <w:t> </w:t>
            </w:r>
          </w:p>
        </w:tc>
      </w:tr>
      <w:tr w:rsidR="00652677" w:rsidRPr="00652677" w14:paraId="2CE52756" w14:textId="77777777" w:rsidTr="00652677">
        <w:trPr>
          <w:trHeight w:val="300"/>
        </w:trPr>
        <w:tc>
          <w:tcPr>
            <w:tcW w:w="6931" w:type="dxa"/>
            <w:shd w:val="clear" w:color="auto" w:fill="D9D9D9"/>
            <w:hideMark/>
          </w:tcPr>
          <w:p w14:paraId="1FDFA295" w14:textId="77777777" w:rsidR="00652677" w:rsidRPr="00652677" w:rsidRDefault="00652677" w:rsidP="00652677">
            <w:pPr>
              <w:tabs>
                <w:tab w:val="left" w:pos="2835"/>
              </w:tabs>
              <w:jc w:val="both"/>
              <w:rPr>
                <w:rFonts w:cs="Arial"/>
                <w:sz w:val="22"/>
                <w:szCs w:val="22"/>
              </w:rPr>
            </w:pPr>
            <w:r w:rsidRPr="00652677">
              <w:rPr>
                <w:rFonts w:cs="Arial"/>
                <w:sz w:val="22"/>
                <w:szCs w:val="22"/>
              </w:rPr>
              <w:t>b) Period of the annual procurement report</w:t>
            </w:r>
          </w:p>
        </w:tc>
        <w:tc>
          <w:tcPr>
            <w:tcW w:w="278" w:type="dxa"/>
            <w:shd w:val="clear" w:color="auto" w:fill="D9D9D9"/>
            <w:noWrap/>
            <w:hideMark/>
          </w:tcPr>
          <w:p w14:paraId="616CEFC4" w14:textId="77777777" w:rsidR="00652677" w:rsidRPr="00652677" w:rsidRDefault="00652677" w:rsidP="00652677">
            <w:pPr>
              <w:tabs>
                <w:tab w:val="left" w:pos="2835"/>
              </w:tabs>
              <w:jc w:val="both"/>
              <w:rPr>
                <w:rFonts w:cs="Arial"/>
                <w:sz w:val="22"/>
                <w:szCs w:val="22"/>
              </w:rPr>
            </w:pPr>
            <w:r w:rsidRPr="00652677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940" w:type="dxa"/>
            <w:shd w:val="clear" w:color="auto" w:fill="D9D9D9"/>
            <w:noWrap/>
            <w:hideMark/>
          </w:tcPr>
          <w:p w14:paraId="2B37108A" w14:textId="77777777" w:rsidR="00652677" w:rsidRPr="00652677" w:rsidRDefault="00652677" w:rsidP="00652677">
            <w:pPr>
              <w:tabs>
                <w:tab w:val="left" w:pos="2835"/>
              </w:tabs>
              <w:jc w:val="both"/>
              <w:rPr>
                <w:rFonts w:cs="Arial"/>
                <w:sz w:val="22"/>
                <w:szCs w:val="22"/>
              </w:rPr>
            </w:pPr>
            <w:r w:rsidRPr="00652677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2191" w:type="dxa"/>
            <w:shd w:val="clear" w:color="auto" w:fill="D9D9D9"/>
            <w:noWrap/>
            <w:hideMark/>
          </w:tcPr>
          <w:p w14:paraId="7A824BE8" w14:textId="77777777" w:rsidR="00652677" w:rsidRPr="00652677" w:rsidRDefault="00652677" w:rsidP="00652677">
            <w:pPr>
              <w:tabs>
                <w:tab w:val="left" w:pos="2835"/>
              </w:tabs>
              <w:jc w:val="both"/>
              <w:rPr>
                <w:rFonts w:cs="Arial"/>
                <w:sz w:val="22"/>
                <w:szCs w:val="22"/>
              </w:rPr>
            </w:pPr>
            <w:r w:rsidRPr="00652677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854" w:type="dxa"/>
            <w:tcBorders>
              <w:right w:val="single" w:sz="4" w:space="0" w:color="auto"/>
            </w:tcBorders>
            <w:shd w:val="clear" w:color="auto" w:fill="D9D9D9"/>
            <w:noWrap/>
            <w:hideMark/>
          </w:tcPr>
          <w:p w14:paraId="73A6F1F3" w14:textId="77777777" w:rsidR="00652677" w:rsidRPr="00652677" w:rsidRDefault="00652677" w:rsidP="00652677">
            <w:pPr>
              <w:tabs>
                <w:tab w:val="left" w:pos="2835"/>
              </w:tabs>
              <w:jc w:val="both"/>
              <w:rPr>
                <w:rFonts w:cs="Arial"/>
                <w:sz w:val="22"/>
                <w:szCs w:val="22"/>
              </w:rPr>
            </w:pPr>
            <w:r w:rsidRPr="00652677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69CDC0E" w14:textId="59341371" w:rsidR="00652677" w:rsidRPr="00652677" w:rsidRDefault="0001664C" w:rsidP="00652677">
            <w:pPr>
              <w:tabs>
                <w:tab w:val="left" w:pos="2835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2021/22</w:t>
            </w:r>
            <w:r w:rsidR="00652677" w:rsidRPr="00652677">
              <w:rPr>
                <w:rFonts w:cs="Arial"/>
                <w:sz w:val="20"/>
              </w:rPr>
              <w:fldChar w:fldCharType="begin"/>
            </w:r>
            <w:r w:rsidR="00652677" w:rsidRPr="00652677">
              <w:rPr>
                <w:rFonts w:cs="Arial"/>
                <w:sz w:val="20"/>
              </w:rPr>
              <w:instrText>MERGEFIELD Name</w:instrText>
            </w:r>
            <w:r w:rsidR="00444B90">
              <w:rPr>
                <w:rFonts w:cs="Arial"/>
                <w:sz w:val="20"/>
              </w:rPr>
              <w:fldChar w:fldCharType="separate"/>
            </w:r>
            <w:r w:rsidR="00652677" w:rsidRPr="0065267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78" w:type="dxa"/>
            <w:tcBorders>
              <w:left w:val="single" w:sz="4" w:space="0" w:color="auto"/>
            </w:tcBorders>
            <w:shd w:val="clear" w:color="auto" w:fill="D9D9D9"/>
            <w:noWrap/>
            <w:hideMark/>
          </w:tcPr>
          <w:p w14:paraId="2AB2EAC4" w14:textId="77777777" w:rsidR="00652677" w:rsidRPr="00652677" w:rsidRDefault="00652677" w:rsidP="00652677">
            <w:pPr>
              <w:tabs>
                <w:tab w:val="left" w:pos="2835"/>
              </w:tabs>
              <w:jc w:val="both"/>
              <w:rPr>
                <w:rFonts w:cs="Arial"/>
                <w:sz w:val="22"/>
                <w:szCs w:val="22"/>
              </w:rPr>
            </w:pPr>
            <w:r w:rsidRPr="00652677">
              <w:rPr>
                <w:rFonts w:cs="Arial"/>
                <w:sz w:val="22"/>
                <w:szCs w:val="22"/>
              </w:rPr>
              <w:t> </w:t>
            </w:r>
          </w:p>
        </w:tc>
      </w:tr>
      <w:tr w:rsidR="00652677" w:rsidRPr="00652677" w14:paraId="21E36D60" w14:textId="77777777" w:rsidTr="00652677">
        <w:trPr>
          <w:trHeight w:val="251"/>
        </w:trPr>
        <w:tc>
          <w:tcPr>
            <w:tcW w:w="11194" w:type="dxa"/>
            <w:gridSpan w:val="5"/>
            <w:tcBorders>
              <w:right w:val="single" w:sz="4" w:space="0" w:color="auto"/>
            </w:tcBorders>
            <w:shd w:val="clear" w:color="auto" w:fill="D9D9D9"/>
            <w:hideMark/>
          </w:tcPr>
          <w:p w14:paraId="6E22E8AE" w14:textId="77777777" w:rsidR="00652677" w:rsidRPr="00652677" w:rsidRDefault="00652677" w:rsidP="00652677">
            <w:pPr>
              <w:tabs>
                <w:tab w:val="left" w:pos="2835"/>
              </w:tabs>
              <w:jc w:val="both"/>
              <w:rPr>
                <w:rFonts w:cs="Arial"/>
                <w:sz w:val="22"/>
                <w:szCs w:val="22"/>
              </w:rPr>
            </w:pPr>
            <w:r w:rsidRPr="00652677">
              <w:rPr>
                <w:rFonts w:cs="Arial"/>
                <w:sz w:val="22"/>
                <w:szCs w:val="22"/>
              </w:rPr>
              <w:t>c) Required by s18 Procurement Reform (Scotland) Act 2014 to prepare an annual procurement report?</w:t>
            </w:r>
            <w:r w:rsidRPr="00652677">
              <w:rPr>
                <w:rFonts w:cs="Arial"/>
                <w:i/>
                <w:iCs/>
                <w:sz w:val="22"/>
                <w:szCs w:val="22"/>
              </w:rPr>
              <w:t xml:space="preserve"> </w:t>
            </w:r>
            <w:r w:rsidRPr="00652677">
              <w:rPr>
                <w:rFonts w:cs="Arial"/>
                <w:i/>
                <w:iCs/>
                <w:sz w:val="20"/>
              </w:rPr>
              <w:t>(Yes / No)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C453E44" w14:textId="165DEF9F" w:rsidR="00652677" w:rsidRPr="00652677" w:rsidRDefault="00652677" w:rsidP="00652677">
            <w:pPr>
              <w:tabs>
                <w:tab w:val="left" w:pos="2835"/>
              </w:tabs>
              <w:rPr>
                <w:rFonts w:cs="Arial"/>
                <w:sz w:val="20"/>
              </w:rPr>
            </w:pPr>
            <w:r w:rsidRPr="00652677">
              <w:rPr>
                <w:rFonts w:cs="Arial"/>
                <w:sz w:val="20"/>
              </w:rPr>
              <w:fldChar w:fldCharType="begin"/>
            </w:r>
            <w:r w:rsidRPr="00652677">
              <w:rPr>
                <w:rFonts w:cs="Arial"/>
                <w:sz w:val="20"/>
              </w:rPr>
              <w:instrText>MERGEFIELD Name</w:instrText>
            </w:r>
            <w:r w:rsidRPr="00652677">
              <w:rPr>
                <w:rFonts w:cs="Arial"/>
                <w:sz w:val="20"/>
              </w:rPr>
              <w:fldChar w:fldCharType="separate"/>
            </w:r>
            <w:r w:rsidR="0001664C">
              <w:rPr>
                <w:rFonts w:cs="Arial"/>
                <w:sz w:val="20"/>
              </w:rPr>
              <w:t>Yes</w:t>
            </w:r>
            <w:r w:rsidRPr="0065267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78" w:type="dxa"/>
            <w:tcBorders>
              <w:left w:val="single" w:sz="4" w:space="0" w:color="auto"/>
            </w:tcBorders>
            <w:shd w:val="clear" w:color="auto" w:fill="D9D9D9"/>
            <w:noWrap/>
            <w:hideMark/>
          </w:tcPr>
          <w:p w14:paraId="177295A4" w14:textId="77777777" w:rsidR="00652677" w:rsidRPr="00652677" w:rsidRDefault="00652677" w:rsidP="00652677">
            <w:pPr>
              <w:tabs>
                <w:tab w:val="left" w:pos="2835"/>
              </w:tabs>
              <w:jc w:val="both"/>
              <w:rPr>
                <w:rFonts w:cs="Arial"/>
                <w:sz w:val="22"/>
                <w:szCs w:val="22"/>
              </w:rPr>
            </w:pPr>
            <w:r w:rsidRPr="00652677">
              <w:rPr>
                <w:rFonts w:cs="Arial"/>
                <w:sz w:val="22"/>
                <w:szCs w:val="22"/>
              </w:rPr>
              <w:t> </w:t>
            </w:r>
          </w:p>
        </w:tc>
      </w:tr>
      <w:tr w:rsidR="00652677" w:rsidRPr="00652677" w14:paraId="335BCB2C" w14:textId="77777777" w:rsidTr="00652677">
        <w:trPr>
          <w:trHeight w:val="300"/>
        </w:trPr>
        <w:tc>
          <w:tcPr>
            <w:tcW w:w="6931" w:type="dxa"/>
            <w:shd w:val="clear" w:color="auto" w:fill="D9D9D9"/>
            <w:hideMark/>
          </w:tcPr>
          <w:p w14:paraId="2CE7C994" w14:textId="77777777" w:rsidR="00652677" w:rsidRPr="00652677" w:rsidRDefault="00652677" w:rsidP="00652677">
            <w:pPr>
              <w:tabs>
                <w:tab w:val="left" w:pos="2835"/>
              </w:tabs>
              <w:jc w:val="both"/>
              <w:rPr>
                <w:rFonts w:cs="Arial"/>
                <w:sz w:val="22"/>
                <w:szCs w:val="22"/>
              </w:rPr>
            </w:pPr>
            <w:r w:rsidRPr="00652677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278" w:type="dxa"/>
            <w:shd w:val="clear" w:color="auto" w:fill="D9D9D9"/>
            <w:noWrap/>
            <w:hideMark/>
          </w:tcPr>
          <w:p w14:paraId="532CF41A" w14:textId="77777777" w:rsidR="00652677" w:rsidRPr="00652677" w:rsidRDefault="00652677" w:rsidP="00652677">
            <w:pPr>
              <w:tabs>
                <w:tab w:val="left" w:pos="2835"/>
              </w:tabs>
              <w:jc w:val="both"/>
              <w:rPr>
                <w:rFonts w:cs="Arial"/>
                <w:sz w:val="22"/>
                <w:szCs w:val="22"/>
              </w:rPr>
            </w:pPr>
            <w:r w:rsidRPr="00652677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940" w:type="dxa"/>
            <w:shd w:val="clear" w:color="auto" w:fill="D9D9D9"/>
            <w:noWrap/>
            <w:hideMark/>
          </w:tcPr>
          <w:p w14:paraId="7E9D7244" w14:textId="77777777" w:rsidR="00652677" w:rsidRPr="00652677" w:rsidRDefault="00652677" w:rsidP="00652677">
            <w:pPr>
              <w:tabs>
                <w:tab w:val="left" w:pos="2835"/>
              </w:tabs>
              <w:jc w:val="both"/>
              <w:rPr>
                <w:rFonts w:cs="Arial"/>
                <w:sz w:val="22"/>
                <w:szCs w:val="22"/>
              </w:rPr>
            </w:pPr>
            <w:r w:rsidRPr="00652677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2191" w:type="dxa"/>
            <w:shd w:val="clear" w:color="auto" w:fill="D9D9D9"/>
            <w:noWrap/>
            <w:hideMark/>
          </w:tcPr>
          <w:p w14:paraId="79359F53" w14:textId="77777777" w:rsidR="00652677" w:rsidRPr="00652677" w:rsidRDefault="00652677" w:rsidP="00652677">
            <w:pPr>
              <w:tabs>
                <w:tab w:val="left" w:pos="2835"/>
              </w:tabs>
              <w:jc w:val="both"/>
              <w:rPr>
                <w:rFonts w:cs="Arial"/>
                <w:sz w:val="22"/>
                <w:szCs w:val="22"/>
              </w:rPr>
            </w:pPr>
            <w:r w:rsidRPr="00652677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854" w:type="dxa"/>
            <w:shd w:val="clear" w:color="auto" w:fill="D9D9D9"/>
            <w:noWrap/>
            <w:hideMark/>
          </w:tcPr>
          <w:p w14:paraId="192E207A" w14:textId="77777777" w:rsidR="00652677" w:rsidRPr="00652677" w:rsidRDefault="00652677" w:rsidP="00652677">
            <w:pPr>
              <w:tabs>
                <w:tab w:val="left" w:pos="2835"/>
              </w:tabs>
              <w:jc w:val="both"/>
              <w:rPr>
                <w:rFonts w:cs="Arial"/>
                <w:sz w:val="22"/>
                <w:szCs w:val="22"/>
              </w:rPr>
            </w:pPr>
            <w:r w:rsidRPr="00652677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D9D9D9"/>
            <w:noWrap/>
            <w:hideMark/>
          </w:tcPr>
          <w:p w14:paraId="19A09C66" w14:textId="77777777" w:rsidR="00652677" w:rsidRPr="00652677" w:rsidRDefault="00652677" w:rsidP="00652677">
            <w:pPr>
              <w:tabs>
                <w:tab w:val="left" w:pos="2835"/>
              </w:tabs>
              <w:jc w:val="both"/>
              <w:rPr>
                <w:rFonts w:cs="Arial"/>
                <w:sz w:val="22"/>
                <w:szCs w:val="22"/>
              </w:rPr>
            </w:pPr>
            <w:r w:rsidRPr="00652677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278" w:type="dxa"/>
            <w:shd w:val="clear" w:color="auto" w:fill="D9D9D9"/>
            <w:noWrap/>
            <w:hideMark/>
          </w:tcPr>
          <w:p w14:paraId="419CB1BF" w14:textId="77777777" w:rsidR="00652677" w:rsidRPr="00652677" w:rsidRDefault="00652677" w:rsidP="00652677">
            <w:pPr>
              <w:tabs>
                <w:tab w:val="left" w:pos="2835"/>
              </w:tabs>
              <w:jc w:val="both"/>
              <w:rPr>
                <w:rFonts w:cs="Arial"/>
                <w:sz w:val="22"/>
                <w:szCs w:val="22"/>
              </w:rPr>
            </w:pPr>
            <w:r w:rsidRPr="00652677">
              <w:rPr>
                <w:rFonts w:cs="Arial"/>
                <w:sz w:val="22"/>
                <w:szCs w:val="22"/>
              </w:rPr>
              <w:t> </w:t>
            </w:r>
          </w:p>
        </w:tc>
      </w:tr>
      <w:tr w:rsidR="00652677" w:rsidRPr="00652677" w14:paraId="656CEDC2" w14:textId="77777777" w:rsidTr="00652677">
        <w:trPr>
          <w:trHeight w:val="360"/>
        </w:trPr>
        <w:tc>
          <w:tcPr>
            <w:tcW w:w="6931" w:type="dxa"/>
            <w:shd w:val="clear" w:color="auto" w:fill="D9D9D9"/>
            <w:hideMark/>
          </w:tcPr>
          <w:p w14:paraId="638E2834" w14:textId="77777777" w:rsidR="00652677" w:rsidRPr="005D438F" w:rsidRDefault="00652677" w:rsidP="00652677">
            <w:pPr>
              <w:tabs>
                <w:tab w:val="left" w:pos="2835"/>
              </w:tabs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5D438F">
              <w:rPr>
                <w:rFonts w:cs="Arial"/>
                <w:b/>
                <w:bCs/>
                <w:sz w:val="22"/>
                <w:szCs w:val="22"/>
              </w:rPr>
              <w:t>2. Summary of Regulated Procurements Completed</w:t>
            </w:r>
          </w:p>
        </w:tc>
        <w:tc>
          <w:tcPr>
            <w:tcW w:w="278" w:type="dxa"/>
            <w:shd w:val="clear" w:color="auto" w:fill="D9D9D9"/>
            <w:noWrap/>
            <w:hideMark/>
          </w:tcPr>
          <w:p w14:paraId="5FA94F32" w14:textId="77777777" w:rsidR="00652677" w:rsidRPr="00652677" w:rsidRDefault="00652677" w:rsidP="00652677">
            <w:pPr>
              <w:tabs>
                <w:tab w:val="left" w:pos="2835"/>
              </w:tabs>
              <w:jc w:val="both"/>
              <w:rPr>
                <w:rFonts w:cs="Arial"/>
                <w:sz w:val="22"/>
                <w:szCs w:val="22"/>
              </w:rPr>
            </w:pPr>
            <w:r w:rsidRPr="00652677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940" w:type="dxa"/>
            <w:shd w:val="clear" w:color="auto" w:fill="D9D9D9"/>
            <w:noWrap/>
            <w:hideMark/>
          </w:tcPr>
          <w:p w14:paraId="7D50181D" w14:textId="77777777" w:rsidR="00652677" w:rsidRPr="00652677" w:rsidRDefault="00652677" w:rsidP="00652677">
            <w:pPr>
              <w:tabs>
                <w:tab w:val="left" w:pos="2835"/>
              </w:tabs>
              <w:jc w:val="both"/>
              <w:rPr>
                <w:rFonts w:cs="Arial"/>
                <w:sz w:val="22"/>
                <w:szCs w:val="22"/>
              </w:rPr>
            </w:pPr>
            <w:r w:rsidRPr="00652677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2191" w:type="dxa"/>
            <w:shd w:val="clear" w:color="auto" w:fill="D9D9D9"/>
            <w:noWrap/>
            <w:hideMark/>
          </w:tcPr>
          <w:p w14:paraId="04BA0068" w14:textId="77777777" w:rsidR="00652677" w:rsidRPr="00652677" w:rsidRDefault="00652677" w:rsidP="00652677">
            <w:pPr>
              <w:tabs>
                <w:tab w:val="left" w:pos="2835"/>
              </w:tabs>
              <w:jc w:val="both"/>
              <w:rPr>
                <w:rFonts w:cs="Arial"/>
                <w:sz w:val="22"/>
                <w:szCs w:val="22"/>
              </w:rPr>
            </w:pPr>
            <w:r w:rsidRPr="00652677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854" w:type="dxa"/>
            <w:shd w:val="clear" w:color="auto" w:fill="D9D9D9"/>
            <w:noWrap/>
            <w:hideMark/>
          </w:tcPr>
          <w:p w14:paraId="6EAE5099" w14:textId="77777777" w:rsidR="00652677" w:rsidRPr="00652677" w:rsidRDefault="00652677" w:rsidP="00652677">
            <w:pPr>
              <w:tabs>
                <w:tab w:val="left" w:pos="2835"/>
              </w:tabs>
              <w:jc w:val="both"/>
              <w:rPr>
                <w:rFonts w:cs="Arial"/>
                <w:sz w:val="22"/>
                <w:szCs w:val="22"/>
              </w:rPr>
            </w:pPr>
            <w:r w:rsidRPr="00652677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/>
            <w:noWrap/>
            <w:hideMark/>
          </w:tcPr>
          <w:p w14:paraId="3056EDFA" w14:textId="77777777" w:rsidR="00652677" w:rsidRPr="00652677" w:rsidRDefault="00652677" w:rsidP="00652677">
            <w:pPr>
              <w:tabs>
                <w:tab w:val="left" w:pos="2835"/>
              </w:tabs>
              <w:jc w:val="both"/>
              <w:rPr>
                <w:rFonts w:cs="Arial"/>
                <w:sz w:val="22"/>
                <w:szCs w:val="22"/>
              </w:rPr>
            </w:pPr>
            <w:r w:rsidRPr="00652677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278" w:type="dxa"/>
            <w:shd w:val="clear" w:color="auto" w:fill="D9D9D9"/>
            <w:noWrap/>
            <w:hideMark/>
          </w:tcPr>
          <w:p w14:paraId="11F454FB" w14:textId="77777777" w:rsidR="00652677" w:rsidRPr="00652677" w:rsidRDefault="00652677" w:rsidP="00652677">
            <w:pPr>
              <w:tabs>
                <w:tab w:val="left" w:pos="2835"/>
              </w:tabs>
              <w:jc w:val="both"/>
              <w:rPr>
                <w:rFonts w:cs="Arial"/>
                <w:sz w:val="22"/>
                <w:szCs w:val="22"/>
              </w:rPr>
            </w:pPr>
            <w:r w:rsidRPr="00652677">
              <w:rPr>
                <w:rFonts w:cs="Arial"/>
                <w:sz w:val="22"/>
                <w:szCs w:val="22"/>
              </w:rPr>
              <w:t> </w:t>
            </w:r>
          </w:p>
        </w:tc>
      </w:tr>
      <w:tr w:rsidR="00652677" w:rsidRPr="00652677" w14:paraId="60F87F1E" w14:textId="77777777" w:rsidTr="00652677">
        <w:trPr>
          <w:trHeight w:val="300"/>
        </w:trPr>
        <w:tc>
          <w:tcPr>
            <w:tcW w:w="10340" w:type="dxa"/>
            <w:gridSpan w:val="4"/>
            <w:shd w:val="clear" w:color="auto" w:fill="D9D9D9"/>
            <w:hideMark/>
          </w:tcPr>
          <w:p w14:paraId="1EEA1DBF" w14:textId="77777777" w:rsidR="00652677" w:rsidRPr="00652677" w:rsidRDefault="00652677" w:rsidP="00652677">
            <w:pPr>
              <w:tabs>
                <w:tab w:val="left" w:pos="2835"/>
              </w:tabs>
              <w:jc w:val="both"/>
              <w:rPr>
                <w:rFonts w:cs="Arial"/>
                <w:sz w:val="22"/>
                <w:szCs w:val="22"/>
              </w:rPr>
            </w:pPr>
            <w:r w:rsidRPr="00652677">
              <w:rPr>
                <w:rFonts w:cs="Arial"/>
                <w:sz w:val="22"/>
                <w:szCs w:val="22"/>
              </w:rPr>
              <w:t>a) Total number of regulated contracts awarded within the report period</w:t>
            </w:r>
          </w:p>
        </w:tc>
        <w:tc>
          <w:tcPr>
            <w:tcW w:w="854" w:type="dxa"/>
            <w:tcBorders>
              <w:right w:val="single" w:sz="4" w:space="0" w:color="auto"/>
            </w:tcBorders>
            <w:shd w:val="clear" w:color="auto" w:fill="D9D9D9"/>
            <w:hideMark/>
          </w:tcPr>
          <w:p w14:paraId="1683DBF1" w14:textId="77777777" w:rsidR="00652677" w:rsidRPr="00652677" w:rsidRDefault="00652677" w:rsidP="00652677">
            <w:pPr>
              <w:tabs>
                <w:tab w:val="left" w:pos="2835"/>
              </w:tabs>
              <w:jc w:val="both"/>
              <w:rPr>
                <w:rFonts w:cs="Arial"/>
                <w:sz w:val="22"/>
                <w:szCs w:val="22"/>
              </w:rPr>
            </w:pPr>
            <w:r w:rsidRPr="00652677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B995ED4" w14:textId="474D286E" w:rsidR="00652677" w:rsidRPr="00652677" w:rsidRDefault="00652677" w:rsidP="00652677">
            <w:pPr>
              <w:tabs>
                <w:tab w:val="left" w:pos="2835"/>
              </w:tabs>
              <w:rPr>
                <w:rFonts w:cs="Arial"/>
                <w:sz w:val="20"/>
              </w:rPr>
            </w:pPr>
            <w:r w:rsidRPr="00652677">
              <w:rPr>
                <w:rFonts w:cs="Arial"/>
                <w:sz w:val="20"/>
              </w:rPr>
              <w:fldChar w:fldCharType="begin"/>
            </w:r>
            <w:r w:rsidRPr="00652677">
              <w:rPr>
                <w:rFonts w:cs="Arial"/>
                <w:sz w:val="20"/>
              </w:rPr>
              <w:instrText>MERGEFIELD Name</w:instrText>
            </w:r>
            <w:r w:rsidRPr="00652677">
              <w:rPr>
                <w:rFonts w:cs="Arial"/>
                <w:sz w:val="20"/>
              </w:rPr>
              <w:fldChar w:fldCharType="separate"/>
            </w:r>
            <w:r w:rsidR="006A764B">
              <w:rPr>
                <w:rFonts w:cs="Arial"/>
                <w:sz w:val="20"/>
              </w:rPr>
              <w:t>276</w:t>
            </w:r>
            <w:r w:rsidRPr="00652677">
              <w:rPr>
                <w:rFonts w:cs="Arial"/>
                <w:sz w:val="20"/>
              </w:rPr>
              <w:fldChar w:fldCharType="end"/>
            </w:r>
            <w:r w:rsidR="006A764B" w:rsidRPr="00652677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278" w:type="dxa"/>
            <w:tcBorders>
              <w:left w:val="single" w:sz="4" w:space="0" w:color="auto"/>
            </w:tcBorders>
            <w:shd w:val="clear" w:color="auto" w:fill="D9D9D9"/>
            <w:noWrap/>
            <w:hideMark/>
          </w:tcPr>
          <w:p w14:paraId="25D7C049" w14:textId="77777777" w:rsidR="00652677" w:rsidRPr="00652677" w:rsidRDefault="00652677" w:rsidP="00652677">
            <w:pPr>
              <w:tabs>
                <w:tab w:val="left" w:pos="2835"/>
              </w:tabs>
              <w:jc w:val="both"/>
              <w:rPr>
                <w:rFonts w:cs="Arial"/>
                <w:sz w:val="22"/>
                <w:szCs w:val="22"/>
              </w:rPr>
            </w:pPr>
            <w:r w:rsidRPr="00652677">
              <w:rPr>
                <w:rFonts w:cs="Arial"/>
                <w:sz w:val="22"/>
                <w:szCs w:val="22"/>
              </w:rPr>
              <w:t> </w:t>
            </w:r>
          </w:p>
        </w:tc>
      </w:tr>
      <w:tr w:rsidR="00652677" w:rsidRPr="00652677" w14:paraId="23AC6836" w14:textId="77777777" w:rsidTr="00652677">
        <w:trPr>
          <w:trHeight w:val="300"/>
        </w:trPr>
        <w:tc>
          <w:tcPr>
            <w:tcW w:w="10340" w:type="dxa"/>
            <w:gridSpan w:val="4"/>
            <w:shd w:val="clear" w:color="auto" w:fill="D9D9D9"/>
            <w:hideMark/>
          </w:tcPr>
          <w:p w14:paraId="3831907E" w14:textId="77777777" w:rsidR="00652677" w:rsidRPr="00652677" w:rsidRDefault="00652677" w:rsidP="00652677">
            <w:pPr>
              <w:tabs>
                <w:tab w:val="left" w:pos="2835"/>
              </w:tabs>
              <w:jc w:val="both"/>
              <w:rPr>
                <w:rFonts w:cs="Arial"/>
                <w:sz w:val="22"/>
                <w:szCs w:val="22"/>
              </w:rPr>
            </w:pPr>
            <w:r w:rsidRPr="00652677">
              <w:rPr>
                <w:rFonts w:cs="Arial"/>
                <w:sz w:val="22"/>
                <w:szCs w:val="22"/>
              </w:rPr>
              <w:t>b) Total value of regulated contracts awarded within the report period</w:t>
            </w:r>
          </w:p>
        </w:tc>
        <w:tc>
          <w:tcPr>
            <w:tcW w:w="854" w:type="dxa"/>
            <w:tcBorders>
              <w:right w:val="single" w:sz="4" w:space="0" w:color="auto"/>
            </w:tcBorders>
            <w:shd w:val="clear" w:color="auto" w:fill="D9D9D9"/>
            <w:hideMark/>
          </w:tcPr>
          <w:p w14:paraId="60810F82" w14:textId="77777777" w:rsidR="00652677" w:rsidRPr="00652677" w:rsidRDefault="00652677" w:rsidP="00652677">
            <w:pPr>
              <w:tabs>
                <w:tab w:val="left" w:pos="2835"/>
              </w:tabs>
              <w:jc w:val="both"/>
              <w:rPr>
                <w:rFonts w:cs="Arial"/>
                <w:sz w:val="22"/>
                <w:szCs w:val="22"/>
              </w:rPr>
            </w:pPr>
            <w:r w:rsidRPr="00652677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23CD0FB" w14:textId="07CBE4ED" w:rsidR="00652677" w:rsidRPr="00652677" w:rsidRDefault="006A764B" w:rsidP="006A764B">
            <w:pPr>
              <w:tabs>
                <w:tab w:val="left" w:pos="2835"/>
              </w:tabs>
              <w:jc w:val="both"/>
              <w:rPr>
                <w:rFonts w:cs="Arial"/>
                <w:sz w:val="20"/>
              </w:rPr>
            </w:pPr>
            <w:r w:rsidRPr="006A764B">
              <w:rPr>
                <w:rFonts w:cs="Arial"/>
                <w:sz w:val="20"/>
              </w:rPr>
              <w:t>£28,960,550.27</w:t>
            </w:r>
          </w:p>
        </w:tc>
        <w:tc>
          <w:tcPr>
            <w:tcW w:w="278" w:type="dxa"/>
            <w:tcBorders>
              <w:left w:val="single" w:sz="4" w:space="0" w:color="auto"/>
            </w:tcBorders>
            <w:shd w:val="clear" w:color="auto" w:fill="D9D9D9"/>
            <w:noWrap/>
            <w:hideMark/>
          </w:tcPr>
          <w:p w14:paraId="022A1676" w14:textId="77777777" w:rsidR="00652677" w:rsidRPr="00652677" w:rsidRDefault="00652677" w:rsidP="00652677">
            <w:pPr>
              <w:tabs>
                <w:tab w:val="left" w:pos="2835"/>
              </w:tabs>
              <w:jc w:val="both"/>
              <w:rPr>
                <w:rFonts w:cs="Arial"/>
                <w:sz w:val="22"/>
                <w:szCs w:val="22"/>
              </w:rPr>
            </w:pPr>
            <w:r w:rsidRPr="00652677">
              <w:rPr>
                <w:rFonts w:cs="Arial"/>
                <w:sz w:val="22"/>
                <w:szCs w:val="22"/>
              </w:rPr>
              <w:t> </w:t>
            </w:r>
          </w:p>
        </w:tc>
      </w:tr>
      <w:tr w:rsidR="00652677" w:rsidRPr="00652677" w14:paraId="083BB0B9" w14:textId="77777777" w:rsidTr="00652677">
        <w:trPr>
          <w:trHeight w:val="300"/>
        </w:trPr>
        <w:tc>
          <w:tcPr>
            <w:tcW w:w="11194" w:type="dxa"/>
            <w:gridSpan w:val="5"/>
            <w:tcBorders>
              <w:right w:val="single" w:sz="4" w:space="0" w:color="auto"/>
            </w:tcBorders>
            <w:shd w:val="clear" w:color="auto" w:fill="D9D9D9"/>
            <w:hideMark/>
          </w:tcPr>
          <w:p w14:paraId="2826B411" w14:textId="77777777" w:rsidR="00652677" w:rsidRPr="00652677" w:rsidRDefault="00652677" w:rsidP="00652677">
            <w:pPr>
              <w:tabs>
                <w:tab w:val="left" w:pos="2835"/>
              </w:tabs>
              <w:jc w:val="both"/>
              <w:rPr>
                <w:rFonts w:cs="Arial"/>
                <w:sz w:val="22"/>
                <w:szCs w:val="22"/>
              </w:rPr>
            </w:pPr>
            <w:r w:rsidRPr="00652677">
              <w:rPr>
                <w:rFonts w:cs="Arial"/>
                <w:sz w:val="22"/>
                <w:szCs w:val="22"/>
              </w:rPr>
              <w:t>c) Total number of unique suppliers awarded a place on a regulated contract awarded during the period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FD6AF7D" w14:textId="7A99C3E5" w:rsidR="00652677" w:rsidRPr="00652677" w:rsidRDefault="00FA1948" w:rsidP="00652677">
            <w:pPr>
              <w:tabs>
                <w:tab w:val="left" w:pos="2835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50</w:t>
            </w:r>
          </w:p>
        </w:tc>
        <w:tc>
          <w:tcPr>
            <w:tcW w:w="278" w:type="dxa"/>
            <w:tcBorders>
              <w:left w:val="single" w:sz="4" w:space="0" w:color="auto"/>
            </w:tcBorders>
            <w:shd w:val="clear" w:color="auto" w:fill="D9D9D9"/>
            <w:noWrap/>
            <w:hideMark/>
          </w:tcPr>
          <w:p w14:paraId="1A173AE9" w14:textId="77777777" w:rsidR="00652677" w:rsidRPr="00652677" w:rsidRDefault="00652677" w:rsidP="00652677">
            <w:pPr>
              <w:tabs>
                <w:tab w:val="left" w:pos="2835"/>
              </w:tabs>
              <w:jc w:val="both"/>
              <w:rPr>
                <w:rFonts w:cs="Arial"/>
                <w:sz w:val="22"/>
                <w:szCs w:val="22"/>
              </w:rPr>
            </w:pPr>
            <w:r w:rsidRPr="00652677">
              <w:rPr>
                <w:rFonts w:cs="Arial"/>
                <w:sz w:val="22"/>
                <w:szCs w:val="22"/>
              </w:rPr>
              <w:t> </w:t>
            </w:r>
          </w:p>
        </w:tc>
      </w:tr>
      <w:tr w:rsidR="00652677" w:rsidRPr="00652677" w14:paraId="7F432135" w14:textId="77777777" w:rsidTr="00652677">
        <w:trPr>
          <w:trHeight w:val="300"/>
        </w:trPr>
        <w:tc>
          <w:tcPr>
            <w:tcW w:w="6931" w:type="dxa"/>
            <w:shd w:val="clear" w:color="auto" w:fill="D9D9D9"/>
            <w:hideMark/>
          </w:tcPr>
          <w:p w14:paraId="74F765E5" w14:textId="77777777" w:rsidR="00652677" w:rsidRPr="00652677" w:rsidRDefault="00652677" w:rsidP="00652677">
            <w:pPr>
              <w:tabs>
                <w:tab w:val="left" w:pos="2835"/>
              </w:tabs>
              <w:jc w:val="both"/>
              <w:rPr>
                <w:rFonts w:cs="Arial"/>
                <w:sz w:val="22"/>
                <w:szCs w:val="22"/>
              </w:rPr>
            </w:pPr>
            <w:r w:rsidRPr="00652677">
              <w:rPr>
                <w:rFonts w:cs="Arial"/>
                <w:sz w:val="22"/>
                <w:szCs w:val="22"/>
              </w:rPr>
              <w:t xml:space="preserve">    i)  how many of these unique suppliers are SMEs</w:t>
            </w:r>
          </w:p>
        </w:tc>
        <w:tc>
          <w:tcPr>
            <w:tcW w:w="278" w:type="dxa"/>
            <w:shd w:val="clear" w:color="auto" w:fill="D9D9D9"/>
            <w:noWrap/>
            <w:hideMark/>
          </w:tcPr>
          <w:p w14:paraId="520D0757" w14:textId="77777777" w:rsidR="00652677" w:rsidRPr="00652677" w:rsidRDefault="00652677" w:rsidP="00652677">
            <w:pPr>
              <w:tabs>
                <w:tab w:val="left" w:pos="2835"/>
              </w:tabs>
              <w:jc w:val="both"/>
              <w:rPr>
                <w:rFonts w:cs="Arial"/>
                <w:sz w:val="22"/>
                <w:szCs w:val="22"/>
              </w:rPr>
            </w:pPr>
            <w:r w:rsidRPr="00652677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940" w:type="dxa"/>
            <w:shd w:val="clear" w:color="auto" w:fill="D9D9D9"/>
            <w:hideMark/>
          </w:tcPr>
          <w:p w14:paraId="58DF65E7" w14:textId="77777777" w:rsidR="00652677" w:rsidRPr="00652677" w:rsidRDefault="00652677" w:rsidP="00652677">
            <w:pPr>
              <w:tabs>
                <w:tab w:val="left" w:pos="2835"/>
              </w:tabs>
              <w:jc w:val="both"/>
              <w:rPr>
                <w:rFonts w:cs="Arial"/>
                <w:sz w:val="22"/>
                <w:szCs w:val="22"/>
              </w:rPr>
            </w:pPr>
            <w:r w:rsidRPr="00652677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2191" w:type="dxa"/>
            <w:shd w:val="clear" w:color="auto" w:fill="D9D9D9"/>
            <w:hideMark/>
          </w:tcPr>
          <w:p w14:paraId="0D552BD5" w14:textId="77777777" w:rsidR="00652677" w:rsidRPr="00652677" w:rsidRDefault="00652677" w:rsidP="00652677">
            <w:pPr>
              <w:tabs>
                <w:tab w:val="left" w:pos="2835"/>
              </w:tabs>
              <w:jc w:val="both"/>
              <w:rPr>
                <w:rFonts w:cs="Arial"/>
                <w:sz w:val="22"/>
                <w:szCs w:val="22"/>
              </w:rPr>
            </w:pPr>
            <w:r w:rsidRPr="00652677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854" w:type="dxa"/>
            <w:tcBorders>
              <w:right w:val="single" w:sz="4" w:space="0" w:color="auto"/>
            </w:tcBorders>
            <w:shd w:val="clear" w:color="auto" w:fill="D9D9D9"/>
            <w:hideMark/>
          </w:tcPr>
          <w:p w14:paraId="177F46D9" w14:textId="77777777" w:rsidR="00652677" w:rsidRPr="00652677" w:rsidRDefault="00652677" w:rsidP="00652677">
            <w:pPr>
              <w:tabs>
                <w:tab w:val="left" w:pos="2835"/>
              </w:tabs>
              <w:jc w:val="both"/>
              <w:rPr>
                <w:rFonts w:cs="Arial"/>
                <w:sz w:val="22"/>
                <w:szCs w:val="22"/>
              </w:rPr>
            </w:pPr>
            <w:r w:rsidRPr="00652677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8CDBCB7" w14:textId="07403D0E" w:rsidR="00652677" w:rsidRPr="00652677" w:rsidRDefault="00FA1948" w:rsidP="00652677">
            <w:pPr>
              <w:tabs>
                <w:tab w:val="left" w:pos="2835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30</w:t>
            </w:r>
          </w:p>
        </w:tc>
        <w:tc>
          <w:tcPr>
            <w:tcW w:w="278" w:type="dxa"/>
            <w:tcBorders>
              <w:left w:val="single" w:sz="4" w:space="0" w:color="auto"/>
            </w:tcBorders>
            <w:shd w:val="clear" w:color="auto" w:fill="D9D9D9"/>
            <w:noWrap/>
            <w:hideMark/>
          </w:tcPr>
          <w:p w14:paraId="57CD6FB4" w14:textId="77777777" w:rsidR="00652677" w:rsidRPr="00652677" w:rsidRDefault="00652677" w:rsidP="00652677">
            <w:pPr>
              <w:tabs>
                <w:tab w:val="left" w:pos="2835"/>
              </w:tabs>
              <w:jc w:val="both"/>
              <w:rPr>
                <w:rFonts w:cs="Arial"/>
                <w:sz w:val="22"/>
                <w:szCs w:val="22"/>
              </w:rPr>
            </w:pPr>
            <w:r w:rsidRPr="00652677">
              <w:rPr>
                <w:rFonts w:cs="Arial"/>
                <w:sz w:val="22"/>
                <w:szCs w:val="22"/>
              </w:rPr>
              <w:t> </w:t>
            </w:r>
          </w:p>
        </w:tc>
      </w:tr>
      <w:tr w:rsidR="00652677" w:rsidRPr="00652677" w14:paraId="063C7B1A" w14:textId="77777777" w:rsidTr="00652677">
        <w:trPr>
          <w:trHeight w:val="300"/>
        </w:trPr>
        <w:tc>
          <w:tcPr>
            <w:tcW w:w="10340" w:type="dxa"/>
            <w:gridSpan w:val="4"/>
            <w:shd w:val="clear" w:color="auto" w:fill="D9D9D9"/>
            <w:hideMark/>
          </w:tcPr>
          <w:p w14:paraId="4D5DDFC5" w14:textId="77777777" w:rsidR="00652677" w:rsidRPr="00652677" w:rsidRDefault="00652677" w:rsidP="00652677">
            <w:pPr>
              <w:tabs>
                <w:tab w:val="left" w:pos="2835"/>
              </w:tabs>
              <w:jc w:val="both"/>
              <w:rPr>
                <w:rFonts w:cs="Arial"/>
                <w:sz w:val="22"/>
                <w:szCs w:val="22"/>
              </w:rPr>
            </w:pPr>
            <w:r w:rsidRPr="00652677">
              <w:rPr>
                <w:rFonts w:cs="Arial"/>
                <w:sz w:val="22"/>
                <w:szCs w:val="22"/>
              </w:rPr>
              <w:t xml:space="preserve">    ii) how many of these unique suppliers how many are Third sector bodies</w:t>
            </w:r>
          </w:p>
        </w:tc>
        <w:tc>
          <w:tcPr>
            <w:tcW w:w="854" w:type="dxa"/>
            <w:tcBorders>
              <w:right w:val="single" w:sz="4" w:space="0" w:color="auto"/>
            </w:tcBorders>
            <w:shd w:val="clear" w:color="auto" w:fill="D9D9D9"/>
            <w:hideMark/>
          </w:tcPr>
          <w:p w14:paraId="255E699A" w14:textId="77777777" w:rsidR="00652677" w:rsidRPr="00652677" w:rsidRDefault="00652677" w:rsidP="00652677">
            <w:pPr>
              <w:tabs>
                <w:tab w:val="left" w:pos="2835"/>
              </w:tabs>
              <w:jc w:val="both"/>
              <w:rPr>
                <w:rFonts w:cs="Arial"/>
                <w:sz w:val="22"/>
                <w:szCs w:val="22"/>
              </w:rPr>
            </w:pPr>
            <w:r w:rsidRPr="00652677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205F50A" w14:textId="70ECD214" w:rsidR="00652677" w:rsidRPr="00652677" w:rsidRDefault="00853D09" w:rsidP="00652677">
            <w:pPr>
              <w:tabs>
                <w:tab w:val="left" w:pos="2835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278" w:type="dxa"/>
            <w:tcBorders>
              <w:left w:val="single" w:sz="4" w:space="0" w:color="auto"/>
            </w:tcBorders>
            <w:shd w:val="clear" w:color="auto" w:fill="D9D9D9"/>
            <w:noWrap/>
            <w:hideMark/>
          </w:tcPr>
          <w:p w14:paraId="29964E09" w14:textId="77777777" w:rsidR="00652677" w:rsidRPr="00652677" w:rsidRDefault="00652677" w:rsidP="00652677">
            <w:pPr>
              <w:tabs>
                <w:tab w:val="left" w:pos="2835"/>
              </w:tabs>
              <w:jc w:val="both"/>
              <w:rPr>
                <w:rFonts w:cs="Arial"/>
                <w:sz w:val="22"/>
                <w:szCs w:val="22"/>
              </w:rPr>
            </w:pPr>
            <w:r w:rsidRPr="00652677">
              <w:rPr>
                <w:rFonts w:cs="Arial"/>
                <w:sz w:val="22"/>
                <w:szCs w:val="22"/>
              </w:rPr>
              <w:t> </w:t>
            </w:r>
          </w:p>
        </w:tc>
      </w:tr>
      <w:tr w:rsidR="00652677" w:rsidRPr="00652677" w14:paraId="30ACD9D8" w14:textId="77777777" w:rsidTr="00652677">
        <w:trPr>
          <w:trHeight w:val="300"/>
        </w:trPr>
        <w:tc>
          <w:tcPr>
            <w:tcW w:w="6931" w:type="dxa"/>
            <w:shd w:val="clear" w:color="auto" w:fill="D9D9D9"/>
            <w:hideMark/>
          </w:tcPr>
          <w:p w14:paraId="594B4107" w14:textId="77777777" w:rsidR="00652677" w:rsidRPr="00652677" w:rsidRDefault="00652677" w:rsidP="00652677">
            <w:pPr>
              <w:tabs>
                <w:tab w:val="left" w:pos="2835"/>
              </w:tabs>
              <w:jc w:val="both"/>
              <w:rPr>
                <w:rFonts w:cs="Arial"/>
                <w:sz w:val="22"/>
                <w:szCs w:val="22"/>
              </w:rPr>
            </w:pPr>
            <w:r w:rsidRPr="00652677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278" w:type="dxa"/>
            <w:shd w:val="clear" w:color="auto" w:fill="D9D9D9"/>
            <w:noWrap/>
            <w:hideMark/>
          </w:tcPr>
          <w:p w14:paraId="370A864E" w14:textId="77777777" w:rsidR="00652677" w:rsidRPr="00652677" w:rsidRDefault="00652677" w:rsidP="00652677">
            <w:pPr>
              <w:tabs>
                <w:tab w:val="left" w:pos="2835"/>
              </w:tabs>
              <w:jc w:val="both"/>
              <w:rPr>
                <w:rFonts w:cs="Arial"/>
                <w:sz w:val="22"/>
                <w:szCs w:val="22"/>
              </w:rPr>
            </w:pPr>
            <w:r w:rsidRPr="00652677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940" w:type="dxa"/>
            <w:shd w:val="clear" w:color="auto" w:fill="D9D9D9"/>
            <w:noWrap/>
            <w:hideMark/>
          </w:tcPr>
          <w:p w14:paraId="29CF333B" w14:textId="77777777" w:rsidR="00652677" w:rsidRPr="00652677" w:rsidRDefault="00652677" w:rsidP="00652677">
            <w:pPr>
              <w:tabs>
                <w:tab w:val="left" w:pos="2835"/>
              </w:tabs>
              <w:jc w:val="both"/>
              <w:rPr>
                <w:rFonts w:cs="Arial"/>
                <w:sz w:val="22"/>
                <w:szCs w:val="22"/>
              </w:rPr>
            </w:pPr>
            <w:r w:rsidRPr="00652677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2191" w:type="dxa"/>
            <w:shd w:val="clear" w:color="auto" w:fill="D9D9D9"/>
            <w:noWrap/>
            <w:hideMark/>
          </w:tcPr>
          <w:p w14:paraId="0CED308F" w14:textId="77777777" w:rsidR="00652677" w:rsidRPr="00652677" w:rsidRDefault="00652677" w:rsidP="00652677">
            <w:pPr>
              <w:tabs>
                <w:tab w:val="left" w:pos="2835"/>
              </w:tabs>
              <w:jc w:val="both"/>
              <w:rPr>
                <w:rFonts w:cs="Arial"/>
                <w:sz w:val="22"/>
                <w:szCs w:val="22"/>
              </w:rPr>
            </w:pPr>
            <w:r w:rsidRPr="00652677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854" w:type="dxa"/>
            <w:shd w:val="clear" w:color="auto" w:fill="D9D9D9"/>
            <w:noWrap/>
            <w:hideMark/>
          </w:tcPr>
          <w:p w14:paraId="026C946D" w14:textId="77777777" w:rsidR="00652677" w:rsidRPr="00652677" w:rsidRDefault="00652677" w:rsidP="00652677">
            <w:pPr>
              <w:tabs>
                <w:tab w:val="left" w:pos="2835"/>
              </w:tabs>
              <w:jc w:val="both"/>
              <w:rPr>
                <w:rFonts w:cs="Arial"/>
                <w:sz w:val="22"/>
                <w:szCs w:val="22"/>
              </w:rPr>
            </w:pPr>
            <w:r w:rsidRPr="00652677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D9D9D9"/>
            <w:noWrap/>
            <w:hideMark/>
          </w:tcPr>
          <w:p w14:paraId="1A86CF19" w14:textId="77777777" w:rsidR="00652677" w:rsidRPr="00652677" w:rsidRDefault="00652677" w:rsidP="00652677">
            <w:pPr>
              <w:tabs>
                <w:tab w:val="left" w:pos="2835"/>
              </w:tabs>
              <w:jc w:val="both"/>
              <w:rPr>
                <w:rFonts w:cs="Arial"/>
                <w:sz w:val="22"/>
                <w:szCs w:val="22"/>
              </w:rPr>
            </w:pPr>
            <w:r w:rsidRPr="00652677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278" w:type="dxa"/>
            <w:shd w:val="clear" w:color="auto" w:fill="D9D9D9"/>
            <w:noWrap/>
            <w:hideMark/>
          </w:tcPr>
          <w:p w14:paraId="40C3C016" w14:textId="77777777" w:rsidR="00652677" w:rsidRPr="00652677" w:rsidRDefault="00652677" w:rsidP="00652677">
            <w:pPr>
              <w:tabs>
                <w:tab w:val="left" w:pos="2835"/>
              </w:tabs>
              <w:jc w:val="both"/>
              <w:rPr>
                <w:rFonts w:cs="Arial"/>
                <w:sz w:val="22"/>
                <w:szCs w:val="22"/>
              </w:rPr>
            </w:pPr>
            <w:r w:rsidRPr="00652677">
              <w:rPr>
                <w:rFonts w:cs="Arial"/>
                <w:sz w:val="22"/>
                <w:szCs w:val="22"/>
              </w:rPr>
              <w:t> </w:t>
            </w:r>
          </w:p>
        </w:tc>
      </w:tr>
      <w:tr w:rsidR="00652677" w:rsidRPr="00652677" w14:paraId="2D16AAA3" w14:textId="77777777" w:rsidTr="00652677">
        <w:trPr>
          <w:trHeight w:val="360"/>
        </w:trPr>
        <w:tc>
          <w:tcPr>
            <w:tcW w:w="6931" w:type="dxa"/>
            <w:shd w:val="clear" w:color="auto" w:fill="D9D9D9"/>
            <w:hideMark/>
          </w:tcPr>
          <w:p w14:paraId="722E02BD" w14:textId="77777777" w:rsidR="00652677" w:rsidRPr="005D438F" w:rsidRDefault="00652677" w:rsidP="00652677">
            <w:pPr>
              <w:tabs>
                <w:tab w:val="left" w:pos="2835"/>
              </w:tabs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5D438F">
              <w:rPr>
                <w:rFonts w:cs="Arial"/>
                <w:b/>
                <w:bCs/>
                <w:sz w:val="22"/>
                <w:szCs w:val="22"/>
              </w:rPr>
              <w:t>3. Review of Regulated Procurements Compliance</w:t>
            </w:r>
          </w:p>
        </w:tc>
        <w:tc>
          <w:tcPr>
            <w:tcW w:w="278" w:type="dxa"/>
            <w:shd w:val="clear" w:color="auto" w:fill="D9D9D9"/>
            <w:noWrap/>
            <w:hideMark/>
          </w:tcPr>
          <w:p w14:paraId="6A2C139B" w14:textId="77777777" w:rsidR="00652677" w:rsidRPr="00652677" w:rsidRDefault="00652677" w:rsidP="00652677">
            <w:pPr>
              <w:tabs>
                <w:tab w:val="left" w:pos="2835"/>
              </w:tabs>
              <w:jc w:val="both"/>
              <w:rPr>
                <w:rFonts w:cs="Arial"/>
                <w:sz w:val="22"/>
                <w:szCs w:val="22"/>
              </w:rPr>
            </w:pPr>
            <w:r w:rsidRPr="00652677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940" w:type="dxa"/>
            <w:shd w:val="clear" w:color="auto" w:fill="D9D9D9"/>
            <w:noWrap/>
            <w:hideMark/>
          </w:tcPr>
          <w:p w14:paraId="37F90065" w14:textId="77777777" w:rsidR="00652677" w:rsidRPr="00652677" w:rsidRDefault="00652677" w:rsidP="00652677">
            <w:pPr>
              <w:tabs>
                <w:tab w:val="left" w:pos="2835"/>
              </w:tabs>
              <w:jc w:val="both"/>
              <w:rPr>
                <w:rFonts w:cs="Arial"/>
                <w:sz w:val="22"/>
                <w:szCs w:val="22"/>
              </w:rPr>
            </w:pPr>
            <w:r w:rsidRPr="00652677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2191" w:type="dxa"/>
            <w:shd w:val="clear" w:color="auto" w:fill="D9D9D9"/>
            <w:noWrap/>
            <w:hideMark/>
          </w:tcPr>
          <w:p w14:paraId="6690E96C" w14:textId="77777777" w:rsidR="00652677" w:rsidRPr="00652677" w:rsidRDefault="00652677" w:rsidP="00652677">
            <w:pPr>
              <w:tabs>
                <w:tab w:val="left" w:pos="2835"/>
              </w:tabs>
              <w:jc w:val="both"/>
              <w:rPr>
                <w:rFonts w:cs="Arial"/>
                <w:sz w:val="22"/>
                <w:szCs w:val="22"/>
              </w:rPr>
            </w:pPr>
            <w:r w:rsidRPr="00652677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854" w:type="dxa"/>
            <w:shd w:val="clear" w:color="auto" w:fill="D9D9D9"/>
            <w:noWrap/>
            <w:hideMark/>
          </w:tcPr>
          <w:p w14:paraId="6057C00E" w14:textId="77777777" w:rsidR="00652677" w:rsidRPr="00652677" w:rsidRDefault="00652677" w:rsidP="00652677">
            <w:pPr>
              <w:tabs>
                <w:tab w:val="left" w:pos="2835"/>
              </w:tabs>
              <w:jc w:val="both"/>
              <w:rPr>
                <w:rFonts w:cs="Arial"/>
                <w:sz w:val="22"/>
                <w:szCs w:val="22"/>
              </w:rPr>
            </w:pPr>
            <w:r w:rsidRPr="00652677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/>
            <w:noWrap/>
            <w:hideMark/>
          </w:tcPr>
          <w:p w14:paraId="216FC18A" w14:textId="77777777" w:rsidR="00652677" w:rsidRPr="00652677" w:rsidRDefault="00652677" w:rsidP="00652677">
            <w:pPr>
              <w:tabs>
                <w:tab w:val="left" w:pos="2835"/>
              </w:tabs>
              <w:jc w:val="both"/>
              <w:rPr>
                <w:rFonts w:cs="Arial"/>
                <w:sz w:val="22"/>
                <w:szCs w:val="22"/>
              </w:rPr>
            </w:pPr>
            <w:r w:rsidRPr="00652677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278" w:type="dxa"/>
            <w:shd w:val="clear" w:color="auto" w:fill="D9D9D9"/>
            <w:noWrap/>
            <w:hideMark/>
          </w:tcPr>
          <w:p w14:paraId="5760868D" w14:textId="77777777" w:rsidR="00652677" w:rsidRPr="00652677" w:rsidRDefault="00652677" w:rsidP="00652677">
            <w:pPr>
              <w:tabs>
                <w:tab w:val="left" w:pos="2835"/>
              </w:tabs>
              <w:jc w:val="both"/>
              <w:rPr>
                <w:rFonts w:cs="Arial"/>
                <w:sz w:val="22"/>
                <w:szCs w:val="22"/>
              </w:rPr>
            </w:pPr>
            <w:r w:rsidRPr="00652677">
              <w:rPr>
                <w:rFonts w:cs="Arial"/>
                <w:sz w:val="22"/>
                <w:szCs w:val="22"/>
              </w:rPr>
              <w:t> </w:t>
            </w:r>
          </w:p>
        </w:tc>
      </w:tr>
      <w:tr w:rsidR="00652677" w:rsidRPr="00652677" w14:paraId="430B6F96" w14:textId="77777777" w:rsidTr="00ED09EE">
        <w:trPr>
          <w:trHeight w:val="300"/>
        </w:trPr>
        <w:tc>
          <w:tcPr>
            <w:tcW w:w="11194" w:type="dxa"/>
            <w:gridSpan w:val="5"/>
            <w:tcBorders>
              <w:right w:val="single" w:sz="4" w:space="0" w:color="auto"/>
            </w:tcBorders>
            <w:shd w:val="clear" w:color="auto" w:fill="D9D9D9"/>
            <w:hideMark/>
          </w:tcPr>
          <w:p w14:paraId="599CF9C4" w14:textId="77777777" w:rsidR="00652677" w:rsidRPr="00652677" w:rsidRDefault="00652677" w:rsidP="00652677">
            <w:pPr>
              <w:tabs>
                <w:tab w:val="left" w:pos="2835"/>
              </w:tabs>
              <w:jc w:val="both"/>
              <w:rPr>
                <w:rFonts w:cs="Arial"/>
                <w:sz w:val="22"/>
                <w:szCs w:val="22"/>
              </w:rPr>
            </w:pPr>
            <w:r w:rsidRPr="00652677">
              <w:rPr>
                <w:rFonts w:cs="Arial"/>
                <w:sz w:val="22"/>
                <w:szCs w:val="22"/>
              </w:rPr>
              <w:t>a) Number of regulated contracts awarded within the period that complied with your Procurement Strategy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626CA23" w14:textId="3B9F14C8" w:rsidR="00652677" w:rsidRPr="00652677" w:rsidRDefault="00ED09EE" w:rsidP="00652677">
            <w:pPr>
              <w:tabs>
                <w:tab w:val="left" w:pos="2835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276</w:t>
            </w:r>
          </w:p>
        </w:tc>
        <w:tc>
          <w:tcPr>
            <w:tcW w:w="278" w:type="dxa"/>
            <w:tcBorders>
              <w:left w:val="single" w:sz="4" w:space="0" w:color="auto"/>
            </w:tcBorders>
            <w:shd w:val="clear" w:color="auto" w:fill="D9D9D9"/>
            <w:noWrap/>
            <w:hideMark/>
          </w:tcPr>
          <w:p w14:paraId="49259D2C" w14:textId="77777777" w:rsidR="00652677" w:rsidRPr="00652677" w:rsidRDefault="00652677" w:rsidP="00652677">
            <w:pPr>
              <w:tabs>
                <w:tab w:val="left" w:pos="2835"/>
              </w:tabs>
              <w:jc w:val="both"/>
              <w:rPr>
                <w:rFonts w:cs="Arial"/>
                <w:sz w:val="22"/>
                <w:szCs w:val="22"/>
              </w:rPr>
            </w:pPr>
            <w:r w:rsidRPr="00652677">
              <w:rPr>
                <w:rFonts w:cs="Arial"/>
                <w:sz w:val="22"/>
                <w:szCs w:val="22"/>
              </w:rPr>
              <w:t> </w:t>
            </w:r>
          </w:p>
        </w:tc>
      </w:tr>
      <w:tr w:rsidR="00652677" w:rsidRPr="00652677" w14:paraId="24C0489D" w14:textId="77777777" w:rsidTr="00ED09EE">
        <w:trPr>
          <w:trHeight w:val="300"/>
        </w:trPr>
        <w:tc>
          <w:tcPr>
            <w:tcW w:w="11194" w:type="dxa"/>
            <w:gridSpan w:val="5"/>
            <w:tcBorders>
              <w:right w:val="single" w:sz="4" w:space="0" w:color="auto"/>
            </w:tcBorders>
            <w:shd w:val="clear" w:color="auto" w:fill="D9D9D9"/>
            <w:hideMark/>
          </w:tcPr>
          <w:p w14:paraId="28C495BA" w14:textId="77777777" w:rsidR="00652677" w:rsidRPr="00652677" w:rsidRDefault="00652677" w:rsidP="00652677">
            <w:pPr>
              <w:tabs>
                <w:tab w:val="left" w:pos="2835"/>
              </w:tabs>
              <w:jc w:val="both"/>
              <w:rPr>
                <w:rFonts w:cs="Arial"/>
                <w:sz w:val="22"/>
                <w:szCs w:val="22"/>
              </w:rPr>
            </w:pPr>
            <w:r w:rsidRPr="00652677">
              <w:rPr>
                <w:rFonts w:cs="Arial"/>
                <w:sz w:val="22"/>
                <w:szCs w:val="22"/>
              </w:rPr>
              <w:t>b) Number of regulated contracts awarded within the period that did not comply with your Procurement Strategy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8B0B7F2" w14:textId="60ED1C57" w:rsidR="00652677" w:rsidRPr="00652677" w:rsidRDefault="00ED09EE" w:rsidP="00652677">
            <w:pPr>
              <w:tabs>
                <w:tab w:val="left" w:pos="2835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</w:p>
        </w:tc>
        <w:tc>
          <w:tcPr>
            <w:tcW w:w="278" w:type="dxa"/>
            <w:tcBorders>
              <w:left w:val="single" w:sz="4" w:space="0" w:color="auto"/>
            </w:tcBorders>
            <w:shd w:val="clear" w:color="auto" w:fill="D9D9D9"/>
            <w:noWrap/>
            <w:hideMark/>
          </w:tcPr>
          <w:p w14:paraId="4E8D7B4E" w14:textId="77777777" w:rsidR="00652677" w:rsidRPr="00652677" w:rsidRDefault="00652677" w:rsidP="00652677">
            <w:pPr>
              <w:tabs>
                <w:tab w:val="left" w:pos="2835"/>
              </w:tabs>
              <w:jc w:val="both"/>
              <w:rPr>
                <w:rFonts w:cs="Arial"/>
                <w:sz w:val="22"/>
                <w:szCs w:val="22"/>
              </w:rPr>
            </w:pPr>
            <w:r w:rsidRPr="00652677">
              <w:rPr>
                <w:rFonts w:cs="Arial"/>
                <w:sz w:val="22"/>
                <w:szCs w:val="22"/>
              </w:rPr>
              <w:t> </w:t>
            </w:r>
          </w:p>
        </w:tc>
      </w:tr>
      <w:tr w:rsidR="00652677" w:rsidRPr="00652677" w14:paraId="71F8DEFB" w14:textId="77777777" w:rsidTr="00652677">
        <w:trPr>
          <w:trHeight w:val="300"/>
        </w:trPr>
        <w:tc>
          <w:tcPr>
            <w:tcW w:w="6931" w:type="dxa"/>
            <w:shd w:val="clear" w:color="auto" w:fill="D9D9D9"/>
            <w:hideMark/>
          </w:tcPr>
          <w:p w14:paraId="7FAE6A60" w14:textId="77777777" w:rsidR="00652677" w:rsidRPr="00652677" w:rsidRDefault="00652677" w:rsidP="00652677">
            <w:pPr>
              <w:tabs>
                <w:tab w:val="left" w:pos="2835"/>
              </w:tabs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78" w:type="dxa"/>
            <w:shd w:val="clear" w:color="auto" w:fill="D9D9D9"/>
            <w:noWrap/>
            <w:hideMark/>
          </w:tcPr>
          <w:p w14:paraId="6133DFAE" w14:textId="77777777" w:rsidR="00652677" w:rsidRPr="00652677" w:rsidRDefault="00652677" w:rsidP="00652677">
            <w:pPr>
              <w:tabs>
                <w:tab w:val="left" w:pos="2835"/>
              </w:tabs>
              <w:jc w:val="both"/>
              <w:rPr>
                <w:rFonts w:cs="Arial"/>
                <w:sz w:val="22"/>
                <w:szCs w:val="22"/>
              </w:rPr>
            </w:pPr>
            <w:r w:rsidRPr="00652677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940" w:type="dxa"/>
            <w:shd w:val="clear" w:color="auto" w:fill="D9D9D9"/>
            <w:noWrap/>
            <w:hideMark/>
          </w:tcPr>
          <w:p w14:paraId="1E190B54" w14:textId="77777777" w:rsidR="00652677" w:rsidRPr="00652677" w:rsidRDefault="00652677" w:rsidP="00652677">
            <w:pPr>
              <w:tabs>
                <w:tab w:val="left" w:pos="2835"/>
              </w:tabs>
              <w:jc w:val="both"/>
              <w:rPr>
                <w:rFonts w:cs="Arial"/>
                <w:sz w:val="22"/>
                <w:szCs w:val="22"/>
              </w:rPr>
            </w:pPr>
            <w:r w:rsidRPr="00652677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2191" w:type="dxa"/>
            <w:shd w:val="clear" w:color="auto" w:fill="D9D9D9"/>
            <w:noWrap/>
            <w:hideMark/>
          </w:tcPr>
          <w:p w14:paraId="41D44552" w14:textId="77777777" w:rsidR="00652677" w:rsidRPr="00652677" w:rsidRDefault="00652677" w:rsidP="00652677">
            <w:pPr>
              <w:tabs>
                <w:tab w:val="left" w:pos="2835"/>
              </w:tabs>
              <w:jc w:val="both"/>
              <w:rPr>
                <w:rFonts w:cs="Arial"/>
                <w:sz w:val="22"/>
                <w:szCs w:val="22"/>
              </w:rPr>
            </w:pPr>
            <w:r w:rsidRPr="00652677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854" w:type="dxa"/>
            <w:shd w:val="clear" w:color="auto" w:fill="D9D9D9"/>
            <w:noWrap/>
            <w:hideMark/>
          </w:tcPr>
          <w:p w14:paraId="07743049" w14:textId="77777777" w:rsidR="00652677" w:rsidRPr="00652677" w:rsidRDefault="00652677" w:rsidP="00652677">
            <w:pPr>
              <w:tabs>
                <w:tab w:val="left" w:pos="2835"/>
              </w:tabs>
              <w:jc w:val="both"/>
              <w:rPr>
                <w:rFonts w:cs="Arial"/>
                <w:sz w:val="22"/>
                <w:szCs w:val="22"/>
              </w:rPr>
            </w:pPr>
            <w:r w:rsidRPr="00652677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D9D9D9"/>
            <w:noWrap/>
            <w:hideMark/>
          </w:tcPr>
          <w:p w14:paraId="0F6D1DAA" w14:textId="77777777" w:rsidR="00652677" w:rsidRPr="00652677" w:rsidRDefault="00652677" w:rsidP="00652677">
            <w:pPr>
              <w:tabs>
                <w:tab w:val="left" w:pos="2835"/>
              </w:tabs>
              <w:jc w:val="both"/>
              <w:rPr>
                <w:rFonts w:cs="Arial"/>
                <w:sz w:val="22"/>
                <w:szCs w:val="22"/>
              </w:rPr>
            </w:pPr>
            <w:r w:rsidRPr="00652677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278" w:type="dxa"/>
            <w:shd w:val="clear" w:color="auto" w:fill="D9D9D9"/>
            <w:noWrap/>
            <w:hideMark/>
          </w:tcPr>
          <w:p w14:paraId="6817BEA0" w14:textId="77777777" w:rsidR="00652677" w:rsidRPr="00652677" w:rsidRDefault="00652677" w:rsidP="00652677">
            <w:pPr>
              <w:tabs>
                <w:tab w:val="left" w:pos="2835"/>
              </w:tabs>
              <w:jc w:val="both"/>
              <w:rPr>
                <w:rFonts w:cs="Arial"/>
                <w:sz w:val="22"/>
                <w:szCs w:val="22"/>
              </w:rPr>
            </w:pPr>
            <w:r w:rsidRPr="00652677">
              <w:rPr>
                <w:rFonts w:cs="Arial"/>
                <w:sz w:val="22"/>
                <w:szCs w:val="22"/>
              </w:rPr>
              <w:t> </w:t>
            </w:r>
          </w:p>
        </w:tc>
      </w:tr>
      <w:tr w:rsidR="00652677" w:rsidRPr="00652677" w14:paraId="671E6847" w14:textId="77777777" w:rsidTr="00652677">
        <w:trPr>
          <w:trHeight w:val="360"/>
        </w:trPr>
        <w:tc>
          <w:tcPr>
            <w:tcW w:w="6931" w:type="dxa"/>
            <w:shd w:val="clear" w:color="auto" w:fill="D9D9D9"/>
            <w:hideMark/>
          </w:tcPr>
          <w:p w14:paraId="4F9E8F90" w14:textId="77777777" w:rsidR="00A93B47" w:rsidRDefault="00A93B47" w:rsidP="00652677">
            <w:pPr>
              <w:tabs>
                <w:tab w:val="left" w:pos="2835"/>
              </w:tabs>
              <w:jc w:val="both"/>
              <w:rPr>
                <w:rFonts w:cs="Arial"/>
                <w:b/>
                <w:bCs/>
                <w:sz w:val="22"/>
                <w:szCs w:val="22"/>
              </w:rPr>
            </w:pPr>
            <w:bookmarkStart w:id="0" w:name="_Hlk112848914"/>
          </w:p>
          <w:p w14:paraId="57FC9B33" w14:textId="77777777" w:rsidR="00A93B47" w:rsidRDefault="00A93B47" w:rsidP="00652677">
            <w:pPr>
              <w:tabs>
                <w:tab w:val="left" w:pos="2835"/>
              </w:tabs>
              <w:jc w:val="both"/>
              <w:rPr>
                <w:rFonts w:cs="Arial"/>
                <w:b/>
                <w:bCs/>
                <w:sz w:val="22"/>
                <w:szCs w:val="22"/>
              </w:rPr>
            </w:pPr>
          </w:p>
          <w:p w14:paraId="738F41BC" w14:textId="10F667E6" w:rsidR="00652677" w:rsidRPr="005D438F" w:rsidRDefault="00652677" w:rsidP="00652677">
            <w:pPr>
              <w:tabs>
                <w:tab w:val="left" w:pos="2835"/>
              </w:tabs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5D438F">
              <w:rPr>
                <w:rFonts w:cs="Arial"/>
                <w:b/>
                <w:bCs/>
                <w:sz w:val="22"/>
                <w:szCs w:val="22"/>
              </w:rPr>
              <w:t>4. Community Benefit Requirements Summary</w:t>
            </w:r>
          </w:p>
        </w:tc>
        <w:tc>
          <w:tcPr>
            <w:tcW w:w="278" w:type="dxa"/>
            <w:shd w:val="clear" w:color="auto" w:fill="D9D9D9"/>
            <w:noWrap/>
            <w:hideMark/>
          </w:tcPr>
          <w:p w14:paraId="59D9C18E" w14:textId="77777777" w:rsidR="00652677" w:rsidRPr="00652677" w:rsidRDefault="00652677" w:rsidP="00652677">
            <w:pPr>
              <w:tabs>
                <w:tab w:val="left" w:pos="2835"/>
              </w:tabs>
              <w:jc w:val="both"/>
              <w:rPr>
                <w:rFonts w:cs="Arial"/>
                <w:sz w:val="22"/>
                <w:szCs w:val="22"/>
              </w:rPr>
            </w:pPr>
            <w:r w:rsidRPr="00652677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940" w:type="dxa"/>
            <w:shd w:val="clear" w:color="auto" w:fill="D9D9D9"/>
            <w:noWrap/>
            <w:hideMark/>
          </w:tcPr>
          <w:p w14:paraId="11E352F5" w14:textId="77777777" w:rsidR="00652677" w:rsidRPr="00652677" w:rsidRDefault="00652677" w:rsidP="00652677">
            <w:pPr>
              <w:tabs>
                <w:tab w:val="left" w:pos="2835"/>
              </w:tabs>
              <w:jc w:val="both"/>
              <w:rPr>
                <w:rFonts w:cs="Arial"/>
                <w:sz w:val="22"/>
                <w:szCs w:val="22"/>
              </w:rPr>
            </w:pPr>
            <w:r w:rsidRPr="00652677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2191" w:type="dxa"/>
            <w:shd w:val="clear" w:color="auto" w:fill="D9D9D9"/>
            <w:noWrap/>
            <w:hideMark/>
          </w:tcPr>
          <w:p w14:paraId="58F249D5" w14:textId="77777777" w:rsidR="00652677" w:rsidRPr="00652677" w:rsidRDefault="00652677" w:rsidP="00652677">
            <w:pPr>
              <w:tabs>
                <w:tab w:val="left" w:pos="2835"/>
              </w:tabs>
              <w:jc w:val="both"/>
              <w:rPr>
                <w:rFonts w:cs="Arial"/>
                <w:sz w:val="22"/>
                <w:szCs w:val="22"/>
              </w:rPr>
            </w:pPr>
            <w:r w:rsidRPr="00652677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854" w:type="dxa"/>
            <w:shd w:val="clear" w:color="auto" w:fill="D9D9D9"/>
            <w:noWrap/>
            <w:hideMark/>
          </w:tcPr>
          <w:p w14:paraId="62075F7F" w14:textId="77777777" w:rsidR="00652677" w:rsidRPr="00652677" w:rsidRDefault="00652677" w:rsidP="00652677">
            <w:pPr>
              <w:tabs>
                <w:tab w:val="left" w:pos="2835"/>
              </w:tabs>
              <w:jc w:val="both"/>
              <w:rPr>
                <w:rFonts w:cs="Arial"/>
                <w:sz w:val="22"/>
                <w:szCs w:val="22"/>
              </w:rPr>
            </w:pPr>
            <w:r w:rsidRPr="00652677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984" w:type="dxa"/>
            <w:shd w:val="clear" w:color="auto" w:fill="D9D9D9"/>
            <w:noWrap/>
            <w:hideMark/>
          </w:tcPr>
          <w:p w14:paraId="4FE77349" w14:textId="77777777" w:rsidR="00652677" w:rsidRPr="00652677" w:rsidRDefault="00652677" w:rsidP="00652677">
            <w:pPr>
              <w:tabs>
                <w:tab w:val="left" w:pos="2835"/>
              </w:tabs>
              <w:jc w:val="both"/>
              <w:rPr>
                <w:rFonts w:cs="Arial"/>
                <w:sz w:val="22"/>
                <w:szCs w:val="22"/>
              </w:rPr>
            </w:pPr>
            <w:r w:rsidRPr="00652677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278" w:type="dxa"/>
            <w:shd w:val="clear" w:color="auto" w:fill="D9D9D9"/>
            <w:noWrap/>
            <w:hideMark/>
          </w:tcPr>
          <w:p w14:paraId="7D3EA3CA" w14:textId="77777777" w:rsidR="00652677" w:rsidRPr="00652677" w:rsidRDefault="00652677" w:rsidP="00652677">
            <w:pPr>
              <w:tabs>
                <w:tab w:val="left" w:pos="2835"/>
              </w:tabs>
              <w:jc w:val="both"/>
              <w:rPr>
                <w:rFonts w:cs="Arial"/>
                <w:sz w:val="22"/>
                <w:szCs w:val="22"/>
              </w:rPr>
            </w:pPr>
            <w:r w:rsidRPr="00652677">
              <w:rPr>
                <w:rFonts w:cs="Arial"/>
                <w:sz w:val="22"/>
                <w:szCs w:val="22"/>
              </w:rPr>
              <w:t> </w:t>
            </w:r>
          </w:p>
        </w:tc>
      </w:tr>
      <w:tr w:rsidR="00652677" w:rsidRPr="00652677" w14:paraId="37C542EB" w14:textId="77777777" w:rsidTr="00652677">
        <w:trPr>
          <w:trHeight w:val="300"/>
        </w:trPr>
        <w:tc>
          <w:tcPr>
            <w:tcW w:w="6931" w:type="dxa"/>
            <w:shd w:val="clear" w:color="auto" w:fill="D9D9D9"/>
            <w:hideMark/>
          </w:tcPr>
          <w:p w14:paraId="14935B37" w14:textId="77777777" w:rsidR="00652677" w:rsidRPr="00652677" w:rsidRDefault="00652677" w:rsidP="00652677">
            <w:pPr>
              <w:tabs>
                <w:tab w:val="left" w:pos="2835"/>
              </w:tabs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52677">
              <w:rPr>
                <w:rFonts w:cs="Arial"/>
                <w:b/>
                <w:bCs/>
                <w:sz w:val="22"/>
                <w:szCs w:val="22"/>
              </w:rPr>
              <w:t>Use of Community Benefit Requirements in Procurement:</w:t>
            </w:r>
          </w:p>
        </w:tc>
        <w:tc>
          <w:tcPr>
            <w:tcW w:w="278" w:type="dxa"/>
            <w:shd w:val="clear" w:color="auto" w:fill="D9D9D9"/>
            <w:noWrap/>
            <w:hideMark/>
          </w:tcPr>
          <w:p w14:paraId="741F0446" w14:textId="77777777" w:rsidR="00652677" w:rsidRPr="00652677" w:rsidRDefault="00652677" w:rsidP="00652677">
            <w:pPr>
              <w:tabs>
                <w:tab w:val="left" w:pos="2835"/>
              </w:tabs>
              <w:jc w:val="both"/>
              <w:rPr>
                <w:rFonts w:cs="Arial"/>
                <w:sz w:val="22"/>
                <w:szCs w:val="22"/>
              </w:rPr>
            </w:pPr>
            <w:r w:rsidRPr="00652677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940" w:type="dxa"/>
            <w:shd w:val="clear" w:color="auto" w:fill="D9D9D9"/>
            <w:noWrap/>
            <w:hideMark/>
          </w:tcPr>
          <w:p w14:paraId="64F3F394" w14:textId="77777777" w:rsidR="00652677" w:rsidRPr="00652677" w:rsidRDefault="00652677" w:rsidP="00652677">
            <w:pPr>
              <w:tabs>
                <w:tab w:val="left" w:pos="2835"/>
              </w:tabs>
              <w:jc w:val="both"/>
              <w:rPr>
                <w:rFonts w:cs="Arial"/>
                <w:sz w:val="22"/>
                <w:szCs w:val="22"/>
              </w:rPr>
            </w:pPr>
            <w:r w:rsidRPr="00652677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2191" w:type="dxa"/>
            <w:shd w:val="clear" w:color="auto" w:fill="D9D9D9"/>
            <w:noWrap/>
            <w:hideMark/>
          </w:tcPr>
          <w:p w14:paraId="7DD4623B" w14:textId="77777777" w:rsidR="00652677" w:rsidRPr="00652677" w:rsidRDefault="00652677" w:rsidP="00652677">
            <w:pPr>
              <w:tabs>
                <w:tab w:val="left" w:pos="2835"/>
              </w:tabs>
              <w:jc w:val="both"/>
              <w:rPr>
                <w:rFonts w:cs="Arial"/>
                <w:sz w:val="22"/>
                <w:szCs w:val="22"/>
              </w:rPr>
            </w:pPr>
            <w:r w:rsidRPr="00652677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854" w:type="dxa"/>
            <w:shd w:val="clear" w:color="auto" w:fill="D9D9D9"/>
            <w:noWrap/>
            <w:hideMark/>
          </w:tcPr>
          <w:p w14:paraId="57C98019" w14:textId="77777777" w:rsidR="00652677" w:rsidRPr="00652677" w:rsidRDefault="00652677" w:rsidP="00652677">
            <w:pPr>
              <w:tabs>
                <w:tab w:val="left" w:pos="2835"/>
              </w:tabs>
              <w:jc w:val="both"/>
              <w:rPr>
                <w:rFonts w:cs="Arial"/>
                <w:sz w:val="22"/>
                <w:szCs w:val="22"/>
              </w:rPr>
            </w:pPr>
            <w:r w:rsidRPr="00652677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/>
            <w:noWrap/>
            <w:hideMark/>
          </w:tcPr>
          <w:p w14:paraId="684412ED" w14:textId="77777777" w:rsidR="00652677" w:rsidRPr="00652677" w:rsidRDefault="00652677" w:rsidP="00652677">
            <w:pPr>
              <w:tabs>
                <w:tab w:val="left" w:pos="2835"/>
              </w:tabs>
              <w:jc w:val="both"/>
              <w:rPr>
                <w:rFonts w:cs="Arial"/>
                <w:sz w:val="22"/>
                <w:szCs w:val="22"/>
              </w:rPr>
            </w:pPr>
            <w:r w:rsidRPr="00652677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278" w:type="dxa"/>
            <w:shd w:val="clear" w:color="auto" w:fill="D9D9D9"/>
            <w:noWrap/>
            <w:hideMark/>
          </w:tcPr>
          <w:p w14:paraId="1696F1C1" w14:textId="77777777" w:rsidR="00652677" w:rsidRPr="00652677" w:rsidRDefault="00652677" w:rsidP="00652677">
            <w:pPr>
              <w:tabs>
                <w:tab w:val="left" w:pos="2835"/>
              </w:tabs>
              <w:jc w:val="both"/>
              <w:rPr>
                <w:rFonts w:cs="Arial"/>
                <w:sz w:val="22"/>
                <w:szCs w:val="22"/>
              </w:rPr>
            </w:pPr>
            <w:r w:rsidRPr="00652677">
              <w:rPr>
                <w:rFonts w:cs="Arial"/>
                <w:sz w:val="22"/>
                <w:szCs w:val="22"/>
              </w:rPr>
              <w:t> </w:t>
            </w:r>
          </w:p>
        </w:tc>
      </w:tr>
      <w:tr w:rsidR="00652677" w:rsidRPr="00652677" w14:paraId="3AD92AF0" w14:textId="77777777" w:rsidTr="00652677">
        <w:trPr>
          <w:trHeight w:val="300"/>
        </w:trPr>
        <w:tc>
          <w:tcPr>
            <w:tcW w:w="11194" w:type="dxa"/>
            <w:gridSpan w:val="5"/>
            <w:tcBorders>
              <w:right w:val="single" w:sz="4" w:space="0" w:color="auto"/>
            </w:tcBorders>
            <w:shd w:val="clear" w:color="auto" w:fill="D9D9D9"/>
            <w:hideMark/>
          </w:tcPr>
          <w:p w14:paraId="25A507FD" w14:textId="77777777" w:rsidR="00652677" w:rsidRPr="00652677" w:rsidRDefault="00652677" w:rsidP="00652677">
            <w:pPr>
              <w:tabs>
                <w:tab w:val="left" w:pos="2835"/>
              </w:tabs>
              <w:jc w:val="both"/>
              <w:rPr>
                <w:rFonts w:cs="Arial"/>
                <w:sz w:val="22"/>
                <w:szCs w:val="22"/>
              </w:rPr>
            </w:pPr>
            <w:r w:rsidRPr="00652677">
              <w:rPr>
                <w:rFonts w:cs="Arial"/>
                <w:sz w:val="22"/>
                <w:szCs w:val="22"/>
              </w:rPr>
              <w:t>a) Total Number of regulated contracts awarded with a value of £4 million or greater.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7304DDA" w14:textId="653A5440" w:rsidR="00652677" w:rsidRPr="00652677" w:rsidRDefault="006A764B" w:rsidP="00652677">
            <w:pPr>
              <w:tabs>
                <w:tab w:val="left" w:pos="2835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  <w:r w:rsidR="00652677" w:rsidRPr="00652677">
              <w:rPr>
                <w:rFonts w:cs="Arial"/>
                <w:sz w:val="20"/>
              </w:rPr>
              <w:fldChar w:fldCharType="begin"/>
            </w:r>
            <w:r w:rsidR="00652677" w:rsidRPr="00652677">
              <w:rPr>
                <w:rFonts w:cs="Arial"/>
                <w:sz w:val="20"/>
              </w:rPr>
              <w:instrText>MERGEFIELD Name</w:instrText>
            </w:r>
            <w:r w:rsidR="00444B90">
              <w:rPr>
                <w:rFonts w:cs="Arial"/>
                <w:sz w:val="20"/>
              </w:rPr>
              <w:fldChar w:fldCharType="separate"/>
            </w:r>
            <w:r w:rsidR="00652677" w:rsidRPr="0065267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78" w:type="dxa"/>
            <w:tcBorders>
              <w:left w:val="single" w:sz="4" w:space="0" w:color="auto"/>
            </w:tcBorders>
            <w:shd w:val="clear" w:color="auto" w:fill="D9D9D9"/>
            <w:noWrap/>
            <w:hideMark/>
          </w:tcPr>
          <w:p w14:paraId="23276EFA" w14:textId="77777777" w:rsidR="00652677" w:rsidRPr="00652677" w:rsidRDefault="00652677" w:rsidP="00652677">
            <w:pPr>
              <w:tabs>
                <w:tab w:val="left" w:pos="2835"/>
              </w:tabs>
              <w:jc w:val="both"/>
              <w:rPr>
                <w:rFonts w:cs="Arial"/>
                <w:sz w:val="22"/>
                <w:szCs w:val="22"/>
              </w:rPr>
            </w:pPr>
            <w:r w:rsidRPr="00652677">
              <w:rPr>
                <w:rFonts w:cs="Arial"/>
                <w:sz w:val="22"/>
                <w:szCs w:val="22"/>
              </w:rPr>
              <w:t> </w:t>
            </w:r>
          </w:p>
        </w:tc>
      </w:tr>
      <w:tr w:rsidR="00652677" w:rsidRPr="00652677" w14:paraId="044DB725" w14:textId="77777777" w:rsidTr="00652677">
        <w:trPr>
          <w:trHeight w:val="300"/>
        </w:trPr>
        <w:tc>
          <w:tcPr>
            <w:tcW w:w="11194" w:type="dxa"/>
            <w:gridSpan w:val="5"/>
            <w:tcBorders>
              <w:right w:val="single" w:sz="4" w:space="0" w:color="auto"/>
            </w:tcBorders>
            <w:shd w:val="clear" w:color="auto" w:fill="D9D9D9"/>
            <w:hideMark/>
          </w:tcPr>
          <w:p w14:paraId="385102EB" w14:textId="77777777" w:rsidR="00652677" w:rsidRPr="00652677" w:rsidRDefault="00652677" w:rsidP="00652677">
            <w:pPr>
              <w:tabs>
                <w:tab w:val="left" w:pos="2835"/>
              </w:tabs>
              <w:jc w:val="both"/>
              <w:rPr>
                <w:rFonts w:cs="Arial"/>
                <w:sz w:val="22"/>
                <w:szCs w:val="22"/>
              </w:rPr>
            </w:pPr>
            <w:r w:rsidRPr="00652677">
              <w:rPr>
                <w:rFonts w:cs="Arial"/>
                <w:sz w:val="22"/>
                <w:szCs w:val="22"/>
              </w:rPr>
              <w:t xml:space="preserve">b) Total Number of regulated contracts awarded with a value of £4 million or greater that contain Community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6E9C106" w14:textId="00E98135" w:rsidR="00652677" w:rsidRPr="00652677" w:rsidRDefault="006A764B" w:rsidP="00652677">
            <w:pPr>
              <w:tabs>
                <w:tab w:val="left" w:pos="2835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</w:p>
        </w:tc>
        <w:tc>
          <w:tcPr>
            <w:tcW w:w="278" w:type="dxa"/>
            <w:tcBorders>
              <w:left w:val="single" w:sz="4" w:space="0" w:color="auto"/>
            </w:tcBorders>
            <w:shd w:val="clear" w:color="auto" w:fill="D9D9D9"/>
            <w:noWrap/>
            <w:hideMark/>
          </w:tcPr>
          <w:p w14:paraId="209EB9E1" w14:textId="77777777" w:rsidR="00652677" w:rsidRPr="00652677" w:rsidRDefault="00652677" w:rsidP="00652677">
            <w:pPr>
              <w:tabs>
                <w:tab w:val="left" w:pos="2835"/>
              </w:tabs>
              <w:jc w:val="both"/>
              <w:rPr>
                <w:rFonts w:cs="Arial"/>
                <w:sz w:val="22"/>
                <w:szCs w:val="22"/>
              </w:rPr>
            </w:pPr>
            <w:r w:rsidRPr="00652677">
              <w:rPr>
                <w:rFonts w:cs="Arial"/>
                <w:sz w:val="22"/>
                <w:szCs w:val="22"/>
              </w:rPr>
              <w:t> </w:t>
            </w:r>
          </w:p>
        </w:tc>
      </w:tr>
      <w:tr w:rsidR="00652677" w:rsidRPr="00652677" w14:paraId="15CBABAA" w14:textId="77777777" w:rsidTr="00652677">
        <w:trPr>
          <w:trHeight w:val="300"/>
        </w:trPr>
        <w:tc>
          <w:tcPr>
            <w:tcW w:w="11194" w:type="dxa"/>
            <w:gridSpan w:val="5"/>
            <w:tcBorders>
              <w:right w:val="nil"/>
            </w:tcBorders>
            <w:shd w:val="clear" w:color="auto" w:fill="D9D9D9"/>
          </w:tcPr>
          <w:p w14:paraId="3477C814" w14:textId="77777777" w:rsidR="00652677" w:rsidRPr="00652677" w:rsidRDefault="00652677" w:rsidP="00652677">
            <w:pPr>
              <w:tabs>
                <w:tab w:val="left" w:pos="306"/>
                <w:tab w:val="left" w:pos="2835"/>
              </w:tabs>
              <w:jc w:val="both"/>
              <w:rPr>
                <w:rFonts w:cs="Arial"/>
                <w:sz w:val="22"/>
                <w:szCs w:val="22"/>
              </w:rPr>
            </w:pPr>
            <w:r w:rsidRPr="00652677">
              <w:rPr>
                <w:rFonts w:cs="Arial"/>
                <w:sz w:val="22"/>
                <w:szCs w:val="22"/>
              </w:rPr>
              <w:t xml:space="preserve">    Benefit Requirements.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</w:tcPr>
          <w:p w14:paraId="72438599" w14:textId="77777777" w:rsidR="00652677" w:rsidRPr="00652677" w:rsidRDefault="00652677" w:rsidP="00652677">
            <w:pPr>
              <w:tabs>
                <w:tab w:val="left" w:pos="2835"/>
              </w:tabs>
              <w:rPr>
                <w:rFonts w:cs="Arial"/>
                <w:sz w:val="20"/>
              </w:rPr>
            </w:pPr>
          </w:p>
        </w:tc>
        <w:tc>
          <w:tcPr>
            <w:tcW w:w="278" w:type="dxa"/>
            <w:tcBorders>
              <w:left w:val="nil"/>
            </w:tcBorders>
            <w:shd w:val="clear" w:color="auto" w:fill="D9D9D9"/>
            <w:noWrap/>
          </w:tcPr>
          <w:p w14:paraId="236932B9" w14:textId="77777777" w:rsidR="00652677" w:rsidRPr="00652677" w:rsidRDefault="00652677" w:rsidP="00652677">
            <w:pPr>
              <w:tabs>
                <w:tab w:val="left" w:pos="2835"/>
              </w:tabs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652677" w:rsidRPr="00652677" w14:paraId="2A764BE4" w14:textId="77777777" w:rsidTr="00652677">
        <w:trPr>
          <w:trHeight w:val="300"/>
        </w:trPr>
        <w:tc>
          <w:tcPr>
            <w:tcW w:w="11194" w:type="dxa"/>
            <w:gridSpan w:val="5"/>
            <w:tcBorders>
              <w:right w:val="single" w:sz="4" w:space="0" w:color="auto"/>
            </w:tcBorders>
            <w:shd w:val="clear" w:color="auto" w:fill="D9D9D9"/>
            <w:hideMark/>
          </w:tcPr>
          <w:p w14:paraId="41856509" w14:textId="77777777" w:rsidR="00652677" w:rsidRPr="00901F1F" w:rsidRDefault="00652677" w:rsidP="00652677">
            <w:pPr>
              <w:tabs>
                <w:tab w:val="left" w:pos="306"/>
                <w:tab w:val="left" w:pos="2835"/>
              </w:tabs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901F1F">
              <w:rPr>
                <w:rFonts w:cs="Arial"/>
                <w:sz w:val="22"/>
                <w:szCs w:val="22"/>
              </w:rPr>
              <w:t>c) Total Number of regulated contracts awarded with a value of les</w:t>
            </w:r>
            <w:r w:rsidR="004F6C88" w:rsidRPr="00901F1F">
              <w:rPr>
                <w:rFonts w:cs="Arial"/>
                <w:sz w:val="22"/>
                <w:szCs w:val="22"/>
              </w:rPr>
              <w:t>s than £4 million that contain</w:t>
            </w:r>
            <w:r w:rsidRPr="00901F1F">
              <w:rPr>
                <w:rFonts w:cs="Arial"/>
                <w:sz w:val="22"/>
                <w:szCs w:val="22"/>
              </w:rPr>
              <w:t xml:space="preserve"> Community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581E0AA" w14:textId="774CB53E" w:rsidR="00652677" w:rsidRPr="00652677" w:rsidRDefault="00901F1F" w:rsidP="00652677">
            <w:pPr>
              <w:tabs>
                <w:tab w:val="left" w:pos="2835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</w:t>
            </w:r>
          </w:p>
        </w:tc>
        <w:tc>
          <w:tcPr>
            <w:tcW w:w="278" w:type="dxa"/>
            <w:tcBorders>
              <w:left w:val="single" w:sz="4" w:space="0" w:color="auto"/>
            </w:tcBorders>
            <w:shd w:val="clear" w:color="auto" w:fill="D9D9D9"/>
            <w:noWrap/>
            <w:hideMark/>
          </w:tcPr>
          <w:p w14:paraId="52949DCB" w14:textId="77777777" w:rsidR="00652677" w:rsidRPr="00652677" w:rsidRDefault="00652677" w:rsidP="00652677">
            <w:pPr>
              <w:tabs>
                <w:tab w:val="left" w:pos="2835"/>
              </w:tabs>
              <w:jc w:val="both"/>
              <w:rPr>
                <w:rFonts w:cs="Arial"/>
                <w:sz w:val="22"/>
                <w:szCs w:val="22"/>
              </w:rPr>
            </w:pPr>
            <w:r w:rsidRPr="00652677">
              <w:rPr>
                <w:rFonts w:cs="Arial"/>
                <w:sz w:val="22"/>
                <w:szCs w:val="22"/>
              </w:rPr>
              <w:t> </w:t>
            </w:r>
          </w:p>
        </w:tc>
      </w:tr>
      <w:tr w:rsidR="00652677" w:rsidRPr="00652677" w14:paraId="23AA87E1" w14:textId="77777777" w:rsidTr="00652677">
        <w:trPr>
          <w:trHeight w:val="300"/>
        </w:trPr>
        <w:tc>
          <w:tcPr>
            <w:tcW w:w="11194" w:type="dxa"/>
            <w:gridSpan w:val="5"/>
            <w:tcBorders>
              <w:right w:val="nil"/>
            </w:tcBorders>
            <w:shd w:val="clear" w:color="auto" w:fill="D9D9D9"/>
          </w:tcPr>
          <w:p w14:paraId="174A26D3" w14:textId="77777777" w:rsidR="00652677" w:rsidRPr="00901F1F" w:rsidRDefault="00652677" w:rsidP="00652677">
            <w:pPr>
              <w:tabs>
                <w:tab w:val="left" w:pos="306"/>
                <w:tab w:val="left" w:pos="2835"/>
              </w:tabs>
              <w:jc w:val="both"/>
              <w:rPr>
                <w:rFonts w:cs="Arial"/>
                <w:sz w:val="22"/>
                <w:szCs w:val="22"/>
              </w:rPr>
            </w:pPr>
            <w:r w:rsidRPr="00901F1F">
              <w:rPr>
                <w:rFonts w:cs="Arial"/>
                <w:sz w:val="22"/>
                <w:szCs w:val="22"/>
              </w:rPr>
              <w:t xml:space="preserve">    Benefit Requirements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noWrap/>
          </w:tcPr>
          <w:p w14:paraId="12C01A96" w14:textId="77777777" w:rsidR="00652677" w:rsidRPr="00652677" w:rsidRDefault="00652677" w:rsidP="00652677">
            <w:pPr>
              <w:tabs>
                <w:tab w:val="left" w:pos="2835"/>
              </w:tabs>
              <w:rPr>
                <w:rFonts w:cs="Arial"/>
                <w:sz w:val="20"/>
              </w:rPr>
            </w:pPr>
          </w:p>
        </w:tc>
        <w:tc>
          <w:tcPr>
            <w:tcW w:w="278" w:type="dxa"/>
            <w:tcBorders>
              <w:left w:val="nil"/>
            </w:tcBorders>
            <w:shd w:val="clear" w:color="auto" w:fill="D9D9D9"/>
            <w:noWrap/>
          </w:tcPr>
          <w:p w14:paraId="6EC8AD3A" w14:textId="77777777" w:rsidR="00652677" w:rsidRPr="00652677" w:rsidRDefault="00652677" w:rsidP="00652677">
            <w:pPr>
              <w:tabs>
                <w:tab w:val="left" w:pos="2835"/>
              </w:tabs>
              <w:jc w:val="both"/>
              <w:rPr>
                <w:rFonts w:cs="Arial"/>
                <w:sz w:val="22"/>
                <w:szCs w:val="22"/>
              </w:rPr>
            </w:pPr>
          </w:p>
        </w:tc>
      </w:tr>
      <w:bookmarkEnd w:id="0"/>
      <w:tr w:rsidR="00652677" w:rsidRPr="00652677" w14:paraId="0722C052" w14:textId="77777777" w:rsidTr="00652677">
        <w:trPr>
          <w:trHeight w:val="132"/>
        </w:trPr>
        <w:tc>
          <w:tcPr>
            <w:tcW w:w="11194" w:type="dxa"/>
            <w:gridSpan w:val="5"/>
            <w:tcBorders>
              <w:right w:val="nil"/>
            </w:tcBorders>
            <w:shd w:val="clear" w:color="auto" w:fill="D9D9D9"/>
          </w:tcPr>
          <w:p w14:paraId="602B7550" w14:textId="77777777" w:rsidR="00652677" w:rsidRPr="00652677" w:rsidDel="00DA2958" w:rsidRDefault="00652677" w:rsidP="00652677">
            <w:pPr>
              <w:tabs>
                <w:tab w:val="left" w:pos="2835"/>
              </w:tabs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</w:tcPr>
          <w:p w14:paraId="7E406F33" w14:textId="77777777" w:rsidR="00652677" w:rsidRPr="00652677" w:rsidRDefault="00652677" w:rsidP="00652677">
            <w:pPr>
              <w:tabs>
                <w:tab w:val="left" w:pos="2835"/>
              </w:tabs>
              <w:rPr>
                <w:rFonts w:cs="Arial"/>
                <w:sz w:val="20"/>
              </w:rPr>
            </w:pPr>
          </w:p>
        </w:tc>
        <w:tc>
          <w:tcPr>
            <w:tcW w:w="278" w:type="dxa"/>
            <w:tcBorders>
              <w:left w:val="nil"/>
            </w:tcBorders>
            <w:shd w:val="clear" w:color="auto" w:fill="D9D9D9"/>
            <w:noWrap/>
          </w:tcPr>
          <w:p w14:paraId="08F70260" w14:textId="77777777" w:rsidR="00652677" w:rsidRPr="00652677" w:rsidRDefault="00652677" w:rsidP="00652677">
            <w:pPr>
              <w:tabs>
                <w:tab w:val="left" w:pos="2835"/>
              </w:tabs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652677" w:rsidRPr="00652677" w14:paraId="13609536" w14:textId="77777777" w:rsidTr="00652677">
        <w:trPr>
          <w:trHeight w:val="132"/>
        </w:trPr>
        <w:tc>
          <w:tcPr>
            <w:tcW w:w="11194" w:type="dxa"/>
            <w:gridSpan w:val="5"/>
            <w:tcBorders>
              <w:right w:val="nil"/>
            </w:tcBorders>
            <w:shd w:val="clear" w:color="auto" w:fill="D9D9D9"/>
          </w:tcPr>
          <w:p w14:paraId="5B38BA0B" w14:textId="77777777" w:rsidR="00652677" w:rsidRPr="00652677" w:rsidDel="00DA2958" w:rsidRDefault="00652677" w:rsidP="00652677">
            <w:pPr>
              <w:tabs>
                <w:tab w:val="left" w:pos="2835"/>
              </w:tabs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</w:tcPr>
          <w:p w14:paraId="2A4610F0" w14:textId="77777777" w:rsidR="00652677" w:rsidRPr="00652677" w:rsidRDefault="00652677" w:rsidP="00652677">
            <w:pPr>
              <w:tabs>
                <w:tab w:val="left" w:pos="2835"/>
              </w:tabs>
              <w:rPr>
                <w:rFonts w:cs="Arial"/>
                <w:sz w:val="20"/>
              </w:rPr>
            </w:pPr>
          </w:p>
        </w:tc>
        <w:tc>
          <w:tcPr>
            <w:tcW w:w="278" w:type="dxa"/>
            <w:tcBorders>
              <w:left w:val="nil"/>
            </w:tcBorders>
            <w:shd w:val="clear" w:color="auto" w:fill="D9D9D9"/>
            <w:noWrap/>
          </w:tcPr>
          <w:p w14:paraId="5D0491F7" w14:textId="77777777" w:rsidR="00652677" w:rsidRPr="00652677" w:rsidRDefault="00652677" w:rsidP="00652677">
            <w:pPr>
              <w:tabs>
                <w:tab w:val="left" w:pos="2835"/>
              </w:tabs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652677" w:rsidRPr="00652677" w14:paraId="42608429" w14:textId="77777777" w:rsidTr="00652677">
        <w:trPr>
          <w:trHeight w:val="132"/>
        </w:trPr>
        <w:tc>
          <w:tcPr>
            <w:tcW w:w="11194" w:type="dxa"/>
            <w:gridSpan w:val="5"/>
            <w:tcBorders>
              <w:right w:val="nil"/>
            </w:tcBorders>
            <w:shd w:val="clear" w:color="auto" w:fill="D9D9D9"/>
          </w:tcPr>
          <w:p w14:paraId="7B490258" w14:textId="77777777" w:rsidR="00652677" w:rsidRPr="00652677" w:rsidDel="00DA2958" w:rsidRDefault="00652677" w:rsidP="00652677">
            <w:pPr>
              <w:tabs>
                <w:tab w:val="left" w:pos="2835"/>
              </w:tabs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</w:tcPr>
          <w:p w14:paraId="3AEBDFFB" w14:textId="77777777" w:rsidR="00652677" w:rsidRPr="00652677" w:rsidRDefault="00652677" w:rsidP="00652677">
            <w:pPr>
              <w:tabs>
                <w:tab w:val="left" w:pos="2835"/>
              </w:tabs>
              <w:rPr>
                <w:rFonts w:cs="Arial"/>
                <w:sz w:val="20"/>
              </w:rPr>
            </w:pPr>
          </w:p>
        </w:tc>
        <w:tc>
          <w:tcPr>
            <w:tcW w:w="278" w:type="dxa"/>
            <w:tcBorders>
              <w:left w:val="nil"/>
            </w:tcBorders>
            <w:shd w:val="clear" w:color="auto" w:fill="D9D9D9"/>
            <w:noWrap/>
          </w:tcPr>
          <w:p w14:paraId="05FC7D53" w14:textId="77777777" w:rsidR="00652677" w:rsidRPr="00652677" w:rsidRDefault="00652677" w:rsidP="00652677">
            <w:pPr>
              <w:tabs>
                <w:tab w:val="left" w:pos="2835"/>
              </w:tabs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652677" w:rsidRPr="00652677" w14:paraId="395CD472" w14:textId="77777777" w:rsidTr="00652677">
        <w:trPr>
          <w:trHeight w:val="132"/>
        </w:trPr>
        <w:tc>
          <w:tcPr>
            <w:tcW w:w="11194" w:type="dxa"/>
            <w:gridSpan w:val="5"/>
            <w:tcBorders>
              <w:right w:val="nil"/>
            </w:tcBorders>
            <w:shd w:val="clear" w:color="auto" w:fill="D9D9D9"/>
          </w:tcPr>
          <w:p w14:paraId="0BBAFCC7" w14:textId="77777777" w:rsidR="00652677" w:rsidRPr="00652677" w:rsidDel="00DA2958" w:rsidRDefault="00652677" w:rsidP="00652677">
            <w:pPr>
              <w:tabs>
                <w:tab w:val="left" w:pos="2835"/>
              </w:tabs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</w:tcPr>
          <w:p w14:paraId="1F8016A4" w14:textId="77777777" w:rsidR="00652677" w:rsidRPr="00652677" w:rsidRDefault="00652677" w:rsidP="00652677">
            <w:pPr>
              <w:tabs>
                <w:tab w:val="left" w:pos="2835"/>
              </w:tabs>
              <w:rPr>
                <w:rFonts w:cs="Arial"/>
                <w:sz w:val="20"/>
              </w:rPr>
            </w:pPr>
          </w:p>
        </w:tc>
        <w:tc>
          <w:tcPr>
            <w:tcW w:w="278" w:type="dxa"/>
            <w:tcBorders>
              <w:left w:val="nil"/>
            </w:tcBorders>
            <w:shd w:val="clear" w:color="auto" w:fill="D9D9D9"/>
            <w:noWrap/>
          </w:tcPr>
          <w:p w14:paraId="0FF15BD6" w14:textId="77777777" w:rsidR="00652677" w:rsidRPr="00652677" w:rsidRDefault="00652677" w:rsidP="00652677">
            <w:pPr>
              <w:tabs>
                <w:tab w:val="left" w:pos="2835"/>
              </w:tabs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652677" w:rsidRPr="00652677" w14:paraId="45629E86" w14:textId="77777777" w:rsidTr="00652677">
        <w:trPr>
          <w:trHeight w:val="132"/>
        </w:trPr>
        <w:tc>
          <w:tcPr>
            <w:tcW w:w="11194" w:type="dxa"/>
            <w:gridSpan w:val="5"/>
            <w:tcBorders>
              <w:right w:val="nil"/>
            </w:tcBorders>
            <w:shd w:val="clear" w:color="auto" w:fill="D9D9D9"/>
          </w:tcPr>
          <w:p w14:paraId="394ED9A1" w14:textId="77777777" w:rsidR="00652677" w:rsidRPr="00652677" w:rsidDel="00DA2958" w:rsidRDefault="00652677" w:rsidP="00652677">
            <w:pPr>
              <w:tabs>
                <w:tab w:val="left" w:pos="2835"/>
              </w:tabs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</w:tcPr>
          <w:p w14:paraId="20FFC284" w14:textId="77777777" w:rsidR="00652677" w:rsidRPr="00652677" w:rsidRDefault="00652677" w:rsidP="00652677">
            <w:pPr>
              <w:tabs>
                <w:tab w:val="left" w:pos="2835"/>
              </w:tabs>
              <w:rPr>
                <w:rFonts w:cs="Arial"/>
                <w:sz w:val="20"/>
              </w:rPr>
            </w:pPr>
          </w:p>
        </w:tc>
        <w:tc>
          <w:tcPr>
            <w:tcW w:w="278" w:type="dxa"/>
            <w:tcBorders>
              <w:left w:val="nil"/>
            </w:tcBorders>
            <w:shd w:val="clear" w:color="auto" w:fill="D9D9D9"/>
            <w:noWrap/>
          </w:tcPr>
          <w:p w14:paraId="0ED6114E" w14:textId="77777777" w:rsidR="00652677" w:rsidRPr="00652677" w:rsidRDefault="00652677" w:rsidP="00652677">
            <w:pPr>
              <w:tabs>
                <w:tab w:val="left" w:pos="2835"/>
              </w:tabs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652677" w:rsidRPr="00652677" w14:paraId="1F4A8187" w14:textId="77777777" w:rsidTr="00652677">
        <w:trPr>
          <w:trHeight w:val="300"/>
        </w:trPr>
        <w:tc>
          <w:tcPr>
            <w:tcW w:w="11194" w:type="dxa"/>
            <w:gridSpan w:val="5"/>
            <w:shd w:val="clear" w:color="auto" w:fill="D9D9D9"/>
            <w:hideMark/>
          </w:tcPr>
          <w:p w14:paraId="5C49C319" w14:textId="77777777" w:rsidR="00652677" w:rsidRPr="00652677" w:rsidRDefault="00652677" w:rsidP="00652677">
            <w:pPr>
              <w:tabs>
                <w:tab w:val="left" w:pos="2835"/>
              </w:tabs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52677">
              <w:rPr>
                <w:rFonts w:cs="Arial"/>
                <w:b/>
                <w:bCs/>
                <w:sz w:val="22"/>
                <w:szCs w:val="22"/>
              </w:rPr>
              <w:t>Key Contract Information on community benefit requirements imposed as part of a regulated procurement that were fulfilled during the period: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D9D9D9"/>
            <w:noWrap/>
            <w:hideMark/>
          </w:tcPr>
          <w:p w14:paraId="14CE885A" w14:textId="77777777" w:rsidR="00652677" w:rsidRPr="00652677" w:rsidRDefault="00652677" w:rsidP="00652677">
            <w:pPr>
              <w:tabs>
                <w:tab w:val="left" w:pos="2835"/>
              </w:tabs>
              <w:jc w:val="both"/>
              <w:rPr>
                <w:rFonts w:cs="Arial"/>
                <w:sz w:val="22"/>
                <w:szCs w:val="22"/>
              </w:rPr>
            </w:pPr>
            <w:r w:rsidRPr="00652677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278" w:type="dxa"/>
            <w:shd w:val="clear" w:color="auto" w:fill="D9D9D9"/>
            <w:noWrap/>
            <w:hideMark/>
          </w:tcPr>
          <w:p w14:paraId="5251983F" w14:textId="77777777" w:rsidR="00652677" w:rsidRPr="00652677" w:rsidRDefault="00652677" w:rsidP="00652677">
            <w:pPr>
              <w:tabs>
                <w:tab w:val="left" w:pos="2835"/>
              </w:tabs>
              <w:jc w:val="both"/>
              <w:rPr>
                <w:rFonts w:cs="Arial"/>
                <w:sz w:val="22"/>
                <w:szCs w:val="22"/>
              </w:rPr>
            </w:pPr>
            <w:r w:rsidRPr="00652677">
              <w:rPr>
                <w:rFonts w:cs="Arial"/>
                <w:sz w:val="22"/>
                <w:szCs w:val="22"/>
              </w:rPr>
              <w:t> </w:t>
            </w:r>
          </w:p>
        </w:tc>
      </w:tr>
      <w:tr w:rsidR="00652677" w:rsidRPr="00652677" w14:paraId="60F468A5" w14:textId="77777777" w:rsidTr="00652677">
        <w:trPr>
          <w:trHeight w:val="300"/>
        </w:trPr>
        <w:tc>
          <w:tcPr>
            <w:tcW w:w="11194" w:type="dxa"/>
            <w:gridSpan w:val="5"/>
            <w:tcBorders>
              <w:right w:val="single" w:sz="4" w:space="0" w:color="auto"/>
            </w:tcBorders>
            <w:shd w:val="clear" w:color="auto" w:fill="D9D9D9"/>
            <w:hideMark/>
          </w:tcPr>
          <w:p w14:paraId="0857ED51" w14:textId="77777777" w:rsidR="00652677" w:rsidRPr="00652677" w:rsidRDefault="00652677" w:rsidP="00652677">
            <w:pPr>
              <w:tabs>
                <w:tab w:val="left" w:pos="2835"/>
              </w:tabs>
              <w:jc w:val="both"/>
              <w:rPr>
                <w:rFonts w:cs="Arial"/>
                <w:sz w:val="22"/>
                <w:szCs w:val="22"/>
              </w:rPr>
            </w:pPr>
            <w:r w:rsidRPr="00652677">
              <w:rPr>
                <w:rFonts w:cs="Arial"/>
                <w:sz w:val="22"/>
                <w:szCs w:val="22"/>
              </w:rPr>
              <w:t>d) Number of Jobs Filled by Priority Groups</w:t>
            </w:r>
            <w:r w:rsidRPr="00652677">
              <w:rPr>
                <w:rFonts w:cs="Arial"/>
                <w:i/>
                <w:iCs/>
                <w:sz w:val="22"/>
                <w:szCs w:val="22"/>
              </w:rPr>
              <w:t xml:space="preserve"> </w:t>
            </w:r>
            <w:r w:rsidRPr="005D438F">
              <w:rPr>
                <w:rFonts w:cs="Arial"/>
                <w:iCs/>
                <w:sz w:val="22"/>
                <w:szCs w:val="22"/>
              </w:rPr>
              <w:t>(Each contracting authority sets its own priority groups)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037E4AA" w14:textId="09D71EEB" w:rsidR="00652677" w:rsidRPr="00652677" w:rsidRDefault="006A764B" w:rsidP="00652677">
            <w:pPr>
              <w:tabs>
                <w:tab w:val="left" w:pos="2835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N/A</w:t>
            </w:r>
          </w:p>
        </w:tc>
        <w:tc>
          <w:tcPr>
            <w:tcW w:w="278" w:type="dxa"/>
            <w:tcBorders>
              <w:left w:val="single" w:sz="4" w:space="0" w:color="auto"/>
            </w:tcBorders>
            <w:shd w:val="clear" w:color="auto" w:fill="D9D9D9"/>
            <w:noWrap/>
            <w:hideMark/>
          </w:tcPr>
          <w:p w14:paraId="6B4C15FD" w14:textId="77777777" w:rsidR="00652677" w:rsidRPr="00652677" w:rsidRDefault="00652677" w:rsidP="00652677">
            <w:pPr>
              <w:tabs>
                <w:tab w:val="left" w:pos="2835"/>
              </w:tabs>
              <w:jc w:val="both"/>
              <w:rPr>
                <w:rFonts w:cs="Arial"/>
                <w:sz w:val="22"/>
                <w:szCs w:val="22"/>
              </w:rPr>
            </w:pPr>
            <w:r w:rsidRPr="00652677">
              <w:rPr>
                <w:rFonts w:cs="Arial"/>
                <w:sz w:val="22"/>
                <w:szCs w:val="22"/>
              </w:rPr>
              <w:t> </w:t>
            </w:r>
          </w:p>
        </w:tc>
      </w:tr>
      <w:tr w:rsidR="00652677" w:rsidRPr="00652677" w14:paraId="0FB4E57A" w14:textId="77777777" w:rsidTr="00652677">
        <w:trPr>
          <w:trHeight w:val="300"/>
        </w:trPr>
        <w:tc>
          <w:tcPr>
            <w:tcW w:w="6931" w:type="dxa"/>
            <w:shd w:val="clear" w:color="auto" w:fill="D9D9D9"/>
            <w:hideMark/>
          </w:tcPr>
          <w:p w14:paraId="1B5F64C6" w14:textId="77777777" w:rsidR="00652677" w:rsidRPr="00652677" w:rsidRDefault="00652677" w:rsidP="00652677">
            <w:pPr>
              <w:tabs>
                <w:tab w:val="left" w:pos="2835"/>
              </w:tabs>
              <w:jc w:val="both"/>
              <w:rPr>
                <w:rFonts w:cs="Arial"/>
                <w:sz w:val="22"/>
                <w:szCs w:val="22"/>
              </w:rPr>
            </w:pPr>
            <w:r w:rsidRPr="00652677">
              <w:rPr>
                <w:rFonts w:cs="Arial"/>
                <w:sz w:val="22"/>
                <w:szCs w:val="22"/>
              </w:rPr>
              <w:t>e) Number of Apprenticeships Filled by Priority Groups</w:t>
            </w:r>
          </w:p>
        </w:tc>
        <w:tc>
          <w:tcPr>
            <w:tcW w:w="278" w:type="dxa"/>
            <w:tcBorders>
              <w:top w:val="nil"/>
            </w:tcBorders>
            <w:shd w:val="clear" w:color="auto" w:fill="D9D9D9"/>
            <w:noWrap/>
            <w:hideMark/>
          </w:tcPr>
          <w:p w14:paraId="35A9C9CF" w14:textId="77777777" w:rsidR="00652677" w:rsidRPr="00652677" w:rsidRDefault="00652677" w:rsidP="00652677">
            <w:pPr>
              <w:tabs>
                <w:tab w:val="left" w:pos="2835"/>
              </w:tabs>
              <w:jc w:val="both"/>
              <w:rPr>
                <w:rFonts w:cs="Arial"/>
                <w:sz w:val="22"/>
                <w:szCs w:val="22"/>
              </w:rPr>
            </w:pPr>
            <w:r w:rsidRPr="00652677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</w:tcBorders>
            <w:shd w:val="clear" w:color="auto" w:fill="D9D9D9"/>
            <w:noWrap/>
            <w:hideMark/>
          </w:tcPr>
          <w:p w14:paraId="4DAFE7C9" w14:textId="77777777" w:rsidR="00652677" w:rsidRPr="00652677" w:rsidRDefault="00652677" w:rsidP="00652677">
            <w:pPr>
              <w:tabs>
                <w:tab w:val="left" w:pos="2835"/>
              </w:tabs>
              <w:jc w:val="both"/>
              <w:rPr>
                <w:rFonts w:cs="Arial"/>
                <w:sz w:val="22"/>
                <w:szCs w:val="22"/>
              </w:rPr>
            </w:pPr>
            <w:r w:rsidRPr="00652677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2191" w:type="dxa"/>
            <w:tcBorders>
              <w:top w:val="nil"/>
            </w:tcBorders>
            <w:shd w:val="clear" w:color="auto" w:fill="D9D9D9"/>
            <w:noWrap/>
            <w:hideMark/>
          </w:tcPr>
          <w:p w14:paraId="705BDED6" w14:textId="77777777" w:rsidR="00652677" w:rsidRPr="00652677" w:rsidRDefault="00652677" w:rsidP="00652677">
            <w:pPr>
              <w:tabs>
                <w:tab w:val="left" w:pos="2835"/>
              </w:tabs>
              <w:jc w:val="both"/>
              <w:rPr>
                <w:rFonts w:cs="Arial"/>
                <w:sz w:val="22"/>
                <w:szCs w:val="22"/>
              </w:rPr>
            </w:pPr>
            <w:r w:rsidRPr="00652677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854" w:type="dxa"/>
            <w:tcBorders>
              <w:top w:val="nil"/>
              <w:right w:val="single" w:sz="4" w:space="0" w:color="auto"/>
            </w:tcBorders>
            <w:shd w:val="clear" w:color="auto" w:fill="D9D9D9"/>
            <w:noWrap/>
            <w:hideMark/>
          </w:tcPr>
          <w:p w14:paraId="0F80A943" w14:textId="77777777" w:rsidR="00652677" w:rsidRPr="00652677" w:rsidRDefault="00652677" w:rsidP="00652677">
            <w:pPr>
              <w:tabs>
                <w:tab w:val="left" w:pos="2835"/>
              </w:tabs>
              <w:jc w:val="both"/>
              <w:rPr>
                <w:rFonts w:cs="Arial"/>
                <w:sz w:val="22"/>
                <w:szCs w:val="22"/>
              </w:rPr>
            </w:pPr>
            <w:r w:rsidRPr="00652677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5EA2A02" w14:textId="0FB77427" w:rsidR="00652677" w:rsidRPr="00652677" w:rsidRDefault="00F26056" w:rsidP="00652677">
            <w:pPr>
              <w:tabs>
                <w:tab w:val="left" w:pos="2835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N/A</w:t>
            </w:r>
          </w:p>
        </w:tc>
        <w:tc>
          <w:tcPr>
            <w:tcW w:w="278" w:type="dxa"/>
            <w:tcBorders>
              <w:left w:val="single" w:sz="4" w:space="0" w:color="auto"/>
            </w:tcBorders>
            <w:shd w:val="clear" w:color="auto" w:fill="D9D9D9"/>
            <w:noWrap/>
            <w:hideMark/>
          </w:tcPr>
          <w:p w14:paraId="135A712F" w14:textId="77777777" w:rsidR="00652677" w:rsidRPr="00652677" w:rsidRDefault="00652677" w:rsidP="00652677">
            <w:pPr>
              <w:tabs>
                <w:tab w:val="left" w:pos="2835"/>
              </w:tabs>
              <w:jc w:val="both"/>
              <w:rPr>
                <w:rFonts w:cs="Arial"/>
                <w:sz w:val="22"/>
                <w:szCs w:val="22"/>
              </w:rPr>
            </w:pPr>
            <w:r w:rsidRPr="00652677">
              <w:rPr>
                <w:rFonts w:cs="Arial"/>
                <w:sz w:val="22"/>
                <w:szCs w:val="22"/>
              </w:rPr>
              <w:t> </w:t>
            </w:r>
          </w:p>
        </w:tc>
      </w:tr>
      <w:tr w:rsidR="00652677" w:rsidRPr="00652677" w14:paraId="1F115627" w14:textId="77777777" w:rsidTr="00652677">
        <w:trPr>
          <w:trHeight w:val="300"/>
        </w:trPr>
        <w:tc>
          <w:tcPr>
            <w:tcW w:w="6931" w:type="dxa"/>
            <w:shd w:val="clear" w:color="auto" w:fill="D9D9D9"/>
            <w:hideMark/>
          </w:tcPr>
          <w:p w14:paraId="29D44526" w14:textId="77777777" w:rsidR="00652677" w:rsidRPr="00652677" w:rsidRDefault="00652677" w:rsidP="00652677">
            <w:pPr>
              <w:tabs>
                <w:tab w:val="left" w:pos="2835"/>
              </w:tabs>
              <w:jc w:val="both"/>
              <w:rPr>
                <w:rFonts w:cs="Arial"/>
                <w:sz w:val="22"/>
                <w:szCs w:val="22"/>
              </w:rPr>
            </w:pPr>
            <w:r w:rsidRPr="00652677">
              <w:rPr>
                <w:rFonts w:cs="Arial"/>
                <w:sz w:val="22"/>
                <w:szCs w:val="22"/>
              </w:rPr>
              <w:t>f) Number of Work Placements for Priority Groups</w:t>
            </w:r>
          </w:p>
        </w:tc>
        <w:tc>
          <w:tcPr>
            <w:tcW w:w="278" w:type="dxa"/>
            <w:shd w:val="clear" w:color="auto" w:fill="D9D9D9"/>
            <w:noWrap/>
            <w:hideMark/>
          </w:tcPr>
          <w:p w14:paraId="4F6D95C0" w14:textId="77777777" w:rsidR="00652677" w:rsidRPr="00652677" w:rsidRDefault="00652677" w:rsidP="00652677">
            <w:pPr>
              <w:tabs>
                <w:tab w:val="left" w:pos="2835"/>
              </w:tabs>
              <w:jc w:val="both"/>
              <w:rPr>
                <w:rFonts w:cs="Arial"/>
                <w:sz w:val="22"/>
                <w:szCs w:val="22"/>
              </w:rPr>
            </w:pPr>
            <w:r w:rsidRPr="00652677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940" w:type="dxa"/>
            <w:shd w:val="clear" w:color="auto" w:fill="D9D9D9"/>
            <w:noWrap/>
            <w:hideMark/>
          </w:tcPr>
          <w:p w14:paraId="3A16C383" w14:textId="77777777" w:rsidR="00652677" w:rsidRPr="00652677" w:rsidRDefault="00652677" w:rsidP="00652677">
            <w:pPr>
              <w:tabs>
                <w:tab w:val="left" w:pos="2835"/>
              </w:tabs>
              <w:jc w:val="both"/>
              <w:rPr>
                <w:rFonts w:cs="Arial"/>
                <w:sz w:val="22"/>
                <w:szCs w:val="22"/>
              </w:rPr>
            </w:pPr>
            <w:r w:rsidRPr="00652677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2191" w:type="dxa"/>
            <w:shd w:val="clear" w:color="auto" w:fill="D9D9D9"/>
            <w:noWrap/>
            <w:hideMark/>
          </w:tcPr>
          <w:p w14:paraId="16574D7D" w14:textId="77777777" w:rsidR="00652677" w:rsidRPr="00652677" w:rsidRDefault="00652677" w:rsidP="00652677">
            <w:pPr>
              <w:tabs>
                <w:tab w:val="left" w:pos="2835"/>
              </w:tabs>
              <w:jc w:val="both"/>
              <w:rPr>
                <w:rFonts w:cs="Arial"/>
                <w:sz w:val="22"/>
                <w:szCs w:val="22"/>
              </w:rPr>
            </w:pPr>
            <w:r w:rsidRPr="00652677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854" w:type="dxa"/>
            <w:tcBorders>
              <w:right w:val="single" w:sz="4" w:space="0" w:color="auto"/>
            </w:tcBorders>
            <w:shd w:val="clear" w:color="auto" w:fill="D9D9D9"/>
            <w:noWrap/>
            <w:hideMark/>
          </w:tcPr>
          <w:p w14:paraId="2E44602B" w14:textId="77777777" w:rsidR="00652677" w:rsidRPr="00652677" w:rsidRDefault="00652677" w:rsidP="00652677">
            <w:pPr>
              <w:tabs>
                <w:tab w:val="left" w:pos="2835"/>
              </w:tabs>
              <w:jc w:val="both"/>
              <w:rPr>
                <w:rFonts w:cs="Arial"/>
                <w:sz w:val="22"/>
                <w:szCs w:val="22"/>
              </w:rPr>
            </w:pPr>
            <w:r w:rsidRPr="00652677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02A2E76" w14:textId="0BEFA981" w:rsidR="00652677" w:rsidRPr="00652677" w:rsidRDefault="00F26056" w:rsidP="00652677">
            <w:pPr>
              <w:tabs>
                <w:tab w:val="left" w:pos="2835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N/A</w:t>
            </w:r>
          </w:p>
        </w:tc>
        <w:tc>
          <w:tcPr>
            <w:tcW w:w="278" w:type="dxa"/>
            <w:tcBorders>
              <w:left w:val="single" w:sz="4" w:space="0" w:color="auto"/>
            </w:tcBorders>
            <w:shd w:val="clear" w:color="auto" w:fill="D9D9D9"/>
            <w:noWrap/>
            <w:hideMark/>
          </w:tcPr>
          <w:p w14:paraId="3D451A5E" w14:textId="77777777" w:rsidR="00652677" w:rsidRPr="00652677" w:rsidRDefault="00652677" w:rsidP="00652677">
            <w:pPr>
              <w:tabs>
                <w:tab w:val="left" w:pos="2835"/>
              </w:tabs>
              <w:jc w:val="both"/>
              <w:rPr>
                <w:rFonts w:cs="Arial"/>
                <w:sz w:val="22"/>
                <w:szCs w:val="22"/>
              </w:rPr>
            </w:pPr>
            <w:r w:rsidRPr="00652677">
              <w:rPr>
                <w:rFonts w:cs="Arial"/>
                <w:sz w:val="22"/>
                <w:szCs w:val="22"/>
              </w:rPr>
              <w:t> </w:t>
            </w:r>
          </w:p>
        </w:tc>
      </w:tr>
      <w:tr w:rsidR="00652677" w:rsidRPr="00652677" w14:paraId="5AD00CD1" w14:textId="77777777" w:rsidTr="00652677">
        <w:trPr>
          <w:trHeight w:val="300"/>
        </w:trPr>
        <w:tc>
          <w:tcPr>
            <w:tcW w:w="11194" w:type="dxa"/>
            <w:gridSpan w:val="5"/>
            <w:tcBorders>
              <w:right w:val="single" w:sz="4" w:space="0" w:color="auto"/>
            </w:tcBorders>
            <w:shd w:val="clear" w:color="auto" w:fill="D9D9D9"/>
            <w:hideMark/>
          </w:tcPr>
          <w:p w14:paraId="7722CD03" w14:textId="77777777" w:rsidR="00652677" w:rsidRPr="00652677" w:rsidRDefault="00652677" w:rsidP="00652677">
            <w:pPr>
              <w:tabs>
                <w:tab w:val="left" w:pos="2835"/>
              </w:tabs>
              <w:jc w:val="both"/>
              <w:rPr>
                <w:rFonts w:cs="Arial"/>
                <w:sz w:val="22"/>
                <w:szCs w:val="22"/>
              </w:rPr>
            </w:pPr>
            <w:r w:rsidRPr="00652677">
              <w:rPr>
                <w:rFonts w:cs="Arial"/>
                <w:sz w:val="22"/>
                <w:szCs w:val="22"/>
              </w:rPr>
              <w:t>g) Number of Qualifications Achieved Through Training by Priority Groups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D1FEACC" w14:textId="717FEF3D" w:rsidR="00652677" w:rsidRPr="00652677" w:rsidRDefault="00652677" w:rsidP="00652677">
            <w:pPr>
              <w:tabs>
                <w:tab w:val="left" w:pos="2835"/>
              </w:tabs>
              <w:rPr>
                <w:rFonts w:cs="Arial"/>
                <w:sz w:val="20"/>
              </w:rPr>
            </w:pPr>
            <w:r w:rsidRPr="00652677">
              <w:rPr>
                <w:rFonts w:cs="Arial"/>
                <w:sz w:val="20"/>
              </w:rPr>
              <w:fldChar w:fldCharType="begin"/>
            </w:r>
            <w:r w:rsidRPr="00652677">
              <w:rPr>
                <w:rFonts w:cs="Arial"/>
                <w:sz w:val="20"/>
              </w:rPr>
              <w:instrText>MERGEFIELD Name</w:instrText>
            </w:r>
            <w:r w:rsidRPr="00652677">
              <w:rPr>
                <w:rFonts w:cs="Arial"/>
                <w:sz w:val="20"/>
              </w:rPr>
              <w:fldChar w:fldCharType="separate"/>
            </w:r>
            <w:r w:rsidR="00F26056">
              <w:rPr>
                <w:rFonts w:cs="Arial"/>
                <w:sz w:val="20"/>
              </w:rPr>
              <w:t>N/A</w:t>
            </w:r>
            <w:r w:rsidR="00F26056" w:rsidRPr="00652677">
              <w:rPr>
                <w:rFonts w:cs="Arial"/>
                <w:sz w:val="20"/>
              </w:rPr>
              <w:t xml:space="preserve"> </w:t>
            </w:r>
            <w:r w:rsidRPr="00652677">
              <w:rPr>
                <w:rFonts w:cs="Arial"/>
                <w:sz w:val="20"/>
              </w:rPr>
              <w:fldChar w:fldCharType="end"/>
            </w:r>
            <w:r w:rsidR="00F26056" w:rsidRPr="00652677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hideMark/>
          </w:tcPr>
          <w:p w14:paraId="1C7F4D95" w14:textId="77777777" w:rsidR="00652677" w:rsidRPr="00652677" w:rsidRDefault="00652677" w:rsidP="00652677">
            <w:pPr>
              <w:tabs>
                <w:tab w:val="left" w:pos="2835"/>
              </w:tabs>
              <w:jc w:val="both"/>
              <w:rPr>
                <w:rFonts w:cs="Arial"/>
                <w:sz w:val="22"/>
                <w:szCs w:val="22"/>
              </w:rPr>
            </w:pPr>
            <w:r w:rsidRPr="00652677">
              <w:rPr>
                <w:rFonts w:cs="Arial"/>
                <w:sz w:val="22"/>
                <w:szCs w:val="22"/>
              </w:rPr>
              <w:t> </w:t>
            </w:r>
          </w:p>
        </w:tc>
      </w:tr>
      <w:tr w:rsidR="00652677" w:rsidRPr="00652677" w14:paraId="0FFFDF5C" w14:textId="77777777" w:rsidTr="00652677">
        <w:trPr>
          <w:trHeight w:val="300"/>
        </w:trPr>
        <w:tc>
          <w:tcPr>
            <w:tcW w:w="6931" w:type="dxa"/>
            <w:shd w:val="clear" w:color="auto" w:fill="D9D9D9"/>
            <w:hideMark/>
          </w:tcPr>
          <w:p w14:paraId="7A8896E6" w14:textId="77777777" w:rsidR="00652677" w:rsidRPr="00652677" w:rsidRDefault="00652677" w:rsidP="00652677">
            <w:pPr>
              <w:tabs>
                <w:tab w:val="left" w:pos="2835"/>
              </w:tabs>
              <w:jc w:val="both"/>
              <w:rPr>
                <w:rFonts w:cs="Arial"/>
                <w:sz w:val="22"/>
                <w:szCs w:val="22"/>
              </w:rPr>
            </w:pPr>
            <w:r w:rsidRPr="00652677">
              <w:rPr>
                <w:rFonts w:cs="Arial"/>
                <w:sz w:val="22"/>
                <w:szCs w:val="22"/>
              </w:rPr>
              <w:t>h) Total Value of contracts sub-contracted to SMEs</w:t>
            </w:r>
          </w:p>
        </w:tc>
        <w:tc>
          <w:tcPr>
            <w:tcW w:w="278" w:type="dxa"/>
            <w:shd w:val="clear" w:color="auto" w:fill="D9D9D9"/>
            <w:noWrap/>
            <w:hideMark/>
          </w:tcPr>
          <w:p w14:paraId="6511E1C0" w14:textId="77777777" w:rsidR="00652677" w:rsidRPr="00652677" w:rsidRDefault="00652677" w:rsidP="00652677">
            <w:pPr>
              <w:tabs>
                <w:tab w:val="left" w:pos="2835"/>
              </w:tabs>
              <w:jc w:val="both"/>
              <w:rPr>
                <w:rFonts w:cs="Arial"/>
                <w:sz w:val="22"/>
                <w:szCs w:val="22"/>
              </w:rPr>
            </w:pPr>
            <w:r w:rsidRPr="00652677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940" w:type="dxa"/>
            <w:shd w:val="clear" w:color="auto" w:fill="D9D9D9"/>
            <w:noWrap/>
            <w:hideMark/>
          </w:tcPr>
          <w:p w14:paraId="7A0E67AD" w14:textId="77777777" w:rsidR="00652677" w:rsidRPr="00652677" w:rsidRDefault="00652677" w:rsidP="00652677">
            <w:pPr>
              <w:tabs>
                <w:tab w:val="left" w:pos="2835"/>
              </w:tabs>
              <w:jc w:val="both"/>
              <w:rPr>
                <w:rFonts w:cs="Arial"/>
                <w:sz w:val="22"/>
                <w:szCs w:val="22"/>
              </w:rPr>
            </w:pPr>
            <w:r w:rsidRPr="00652677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2191" w:type="dxa"/>
            <w:shd w:val="clear" w:color="auto" w:fill="D9D9D9"/>
            <w:noWrap/>
            <w:hideMark/>
          </w:tcPr>
          <w:p w14:paraId="15AC4B64" w14:textId="77777777" w:rsidR="00652677" w:rsidRPr="00652677" w:rsidRDefault="00652677" w:rsidP="00652677">
            <w:pPr>
              <w:tabs>
                <w:tab w:val="left" w:pos="2835"/>
              </w:tabs>
              <w:jc w:val="both"/>
              <w:rPr>
                <w:rFonts w:cs="Arial"/>
                <w:sz w:val="22"/>
                <w:szCs w:val="22"/>
              </w:rPr>
            </w:pPr>
            <w:r w:rsidRPr="00652677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854" w:type="dxa"/>
            <w:tcBorders>
              <w:right w:val="single" w:sz="4" w:space="0" w:color="auto"/>
            </w:tcBorders>
            <w:shd w:val="clear" w:color="auto" w:fill="D9D9D9"/>
            <w:noWrap/>
            <w:hideMark/>
          </w:tcPr>
          <w:p w14:paraId="0DD4F267" w14:textId="77777777" w:rsidR="00652677" w:rsidRPr="00652677" w:rsidRDefault="00652677" w:rsidP="00652677">
            <w:pPr>
              <w:tabs>
                <w:tab w:val="left" w:pos="2835"/>
              </w:tabs>
              <w:jc w:val="both"/>
              <w:rPr>
                <w:rFonts w:cs="Arial"/>
                <w:sz w:val="22"/>
                <w:szCs w:val="22"/>
              </w:rPr>
            </w:pPr>
            <w:r w:rsidRPr="00652677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D64204D" w14:textId="55856A2D" w:rsidR="00652677" w:rsidRPr="00652677" w:rsidRDefault="00E32253" w:rsidP="00652677">
            <w:pPr>
              <w:tabs>
                <w:tab w:val="left" w:pos="2835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Not Recorded during this period</w:t>
            </w:r>
          </w:p>
        </w:tc>
        <w:tc>
          <w:tcPr>
            <w:tcW w:w="278" w:type="dxa"/>
            <w:tcBorders>
              <w:left w:val="single" w:sz="4" w:space="0" w:color="auto"/>
            </w:tcBorders>
            <w:shd w:val="clear" w:color="auto" w:fill="D9D9D9"/>
            <w:noWrap/>
            <w:hideMark/>
          </w:tcPr>
          <w:p w14:paraId="4537FD5E" w14:textId="77777777" w:rsidR="00652677" w:rsidRPr="00652677" w:rsidRDefault="00652677" w:rsidP="00652677">
            <w:pPr>
              <w:tabs>
                <w:tab w:val="left" w:pos="2835"/>
              </w:tabs>
              <w:jc w:val="both"/>
              <w:rPr>
                <w:rFonts w:cs="Arial"/>
                <w:sz w:val="22"/>
                <w:szCs w:val="22"/>
              </w:rPr>
            </w:pPr>
            <w:r w:rsidRPr="00652677">
              <w:rPr>
                <w:rFonts w:cs="Arial"/>
                <w:sz w:val="22"/>
                <w:szCs w:val="22"/>
              </w:rPr>
              <w:t> </w:t>
            </w:r>
          </w:p>
        </w:tc>
      </w:tr>
      <w:tr w:rsidR="00652677" w:rsidRPr="00652677" w14:paraId="06D5005B" w14:textId="77777777" w:rsidTr="00652677">
        <w:trPr>
          <w:trHeight w:val="300"/>
        </w:trPr>
        <w:tc>
          <w:tcPr>
            <w:tcW w:w="6931" w:type="dxa"/>
            <w:shd w:val="clear" w:color="auto" w:fill="D9D9D9"/>
            <w:hideMark/>
          </w:tcPr>
          <w:p w14:paraId="66288896" w14:textId="77777777" w:rsidR="00652677" w:rsidRPr="00652677" w:rsidRDefault="00652677" w:rsidP="00652677">
            <w:pPr>
              <w:tabs>
                <w:tab w:val="left" w:pos="2835"/>
              </w:tabs>
              <w:jc w:val="both"/>
              <w:rPr>
                <w:rFonts w:cs="Arial"/>
                <w:sz w:val="22"/>
                <w:szCs w:val="22"/>
              </w:rPr>
            </w:pPr>
            <w:r w:rsidRPr="00652677">
              <w:rPr>
                <w:rFonts w:cs="Arial"/>
                <w:sz w:val="22"/>
                <w:szCs w:val="22"/>
              </w:rPr>
              <w:t>i) Total Value of contracts sub-contracted to Social Enterprises</w:t>
            </w:r>
          </w:p>
        </w:tc>
        <w:tc>
          <w:tcPr>
            <w:tcW w:w="278" w:type="dxa"/>
            <w:shd w:val="clear" w:color="auto" w:fill="D9D9D9"/>
            <w:noWrap/>
            <w:hideMark/>
          </w:tcPr>
          <w:p w14:paraId="3C0CDD3A" w14:textId="77777777" w:rsidR="00652677" w:rsidRPr="00652677" w:rsidRDefault="00652677" w:rsidP="00652677">
            <w:pPr>
              <w:tabs>
                <w:tab w:val="left" w:pos="2835"/>
              </w:tabs>
              <w:jc w:val="both"/>
              <w:rPr>
                <w:rFonts w:cs="Arial"/>
                <w:sz w:val="22"/>
                <w:szCs w:val="22"/>
              </w:rPr>
            </w:pPr>
            <w:r w:rsidRPr="00652677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940" w:type="dxa"/>
            <w:shd w:val="clear" w:color="auto" w:fill="D9D9D9"/>
            <w:noWrap/>
            <w:hideMark/>
          </w:tcPr>
          <w:p w14:paraId="548FC1C7" w14:textId="77777777" w:rsidR="00652677" w:rsidRPr="00652677" w:rsidRDefault="00652677" w:rsidP="00652677">
            <w:pPr>
              <w:tabs>
                <w:tab w:val="left" w:pos="2835"/>
              </w:tabs>
              <w:jc w:val="both"/>
              <w:rPr>
                <w:rFonts w:cs="Arial"/>
                <w:sz w:val="22"/>
                <w:szCs w:val="22"/>
              </w:rPr>
            </w:pPr>
            <w:r w:rsidRPr="00652677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2191" w:type="dxa"/>
            <w:shd w:val="clear" w:color="auto" w:fill="D9D9D9"/>
            <w:noWrap/>
            <w:hideMark/>
          </w:tcPr>
          <w:p w14:paraId="2A09C29D" w14:textId="77777777" w:rsidR="00652677" w:rsidRPr="00652677" w:rsidRDefault="00652677" w:rsidP="00652677">
            <w:pPr>
              <w:tabs>
                <w:tab w:val="left" w:pos="2835"/>
              </w:tabs>
              <w:jc w:val="both"/>
              <w:rPr>
                <w:rFonts w:cs="Arial"/>
                <w:sz w:val="22"/>
                <w:szCs w:val="22"/>
              </w:rPr>
            </w:pPr>
            <w:r w:rsidRPr="00652677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854" w:type="dxa"/>
            <w:tcBorders>
              <w:right w:val="single" w:sz="4" w:space="0" w:color="auto"/>
            </w:tcBorders>
            <w:shd w:val="clear" w:color="auto" w:fill="D9D9D9"/>
            <w:noWrap/>
            <w:hideMark/>
          </w:tcPr>
          <w:p w14:paraId="537BDA46" w14:textId="77777777" w:rsidR="00652677" w:rsidRPr="00652677" w:rsidRDefault="00652677" w:rsidP="00652677">
            <w:pPr>
              <w:tabs>
                <w:tab w:val="left" w:pos="2835"/>
              </w:tabs>
              <w:jc w:val="both"/>
              <w:rPr>
                <w:rFonts w:cs="Arial"/>
                <w:sz w:val="22"/>
                <w:szCs w:val="22"/>
              </w:rPr>
            </w:pPr>
            <w:r w:rsidRPr="00652677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1719615" w14:textId="7BC3300B" w:rsidR="00652677" w:rsidRPr="00652677" w:rsidRDefault="00E32253" w:rsidP="00652677">
            <w:pPr>
              <w:tabs>
                <w:tab w:val="left" w:pos="2835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Not Recorded during this period</w:t>
            </w:r>
          </w:p>
        </w:tc>
        <w:tc>
          <w:tcPr>
            <w:tcW w:w="278" w:type="dxa"/>
            <w:tcBorders>
              <w:left w:val="single" w:sz="4" w:space="0" w:color="auto"/>
            </w:tcBorders>
            <w:shd w:val="clear" w:color="auto" w:fill="D9D9D9"/>
            <w:noWrap/>
            <w:hideMark/>
          </w:tcPr>
          <w:p w14:paraId="0D9777A0" w14:textId="77777777" w:rsidR="00652677" w:rsidRPr="00652677" w:rsidRDefault="00652677" w:rsidP="00652677">
            <w:pPr>
              <w:tabs>
                <w:tab w:val="left" w:pos="2835"/>
              </w:tabs>
              <w:jc w:val="both"/>
              <w:rPr>
                <w:rFonts w:cs="Arial"/>
                <w:sz w:val="22"/>
                <w:szCs w:val="22"/>
              </w:rPr>
            </w:pPr>
            <w:r w:rsidRPr="00652677">
              <w:rPr>
                <w:rFonts w:cs="Arial"/>
                <w:sz w:val="22"/>
                <w:szCs w:val="22"/>
              </w:rPr>
              <w:t> </w:t>
            </w:r>
          </w:p>
        </w:tc>
      </w:tr>
      <w:tr w:rsidR="00652677" w:rsidRPr="00652677" w14:paraId="1366628F" w14:textId="77777777" w:rsidTr="00652677">
        <w:trPr>
          <w:trHeight w:val="300"/>
        </w:trPr>
        <w:tc>
          <w:tcPr>
            <w:tcW w:w="6931" w:type="dxa"/>
            <w:shd w:val="clear" w:color="auto" w:fill="D9D9D9"/>
            <w:hideMark/>
          </w:tcPr>
          <w:p w14:paraId="347B649F" w14:textId="77777777" w:rsidR="00652677" w:rsidRPr="00652677" w:rsidRDefault="00652677" w:rsidP="00652677">
            <w:pPr>
              <w:tabs>
                <w:tab w:val="left" w:pos="2835"/>
              </w:tabs>
              <w:jc w:val="both"/>
              <w:rPr>
                <w:rFonts w:cs="Arial"/>
                <w:sz w:val="22"/>
                <w:szCs w:val="22"/>
              </w:rPr>
            </w:pPr>
            <w:r w:rsidRPr="00652677">
              <w:rPr>
                <w:rFonts w:cs="Arial"/>
                <w:sz w:val="22"/>
                <w:szCs w:val="22"/>
              </w:rPr>
              <w:t>j) Total Value of contracts sub-contracted to Supported Businesses</w:t>
            </w:r>
          </w:p>
        </w:tc>
        <w:tc>
          <w:tcPr>
            <w:tcW w:w="278" w:type="dxa"/>
            <w:shd w:val="clear" w:color="auto" w:fill="D9D9D9"/>
            <w:noWrap/>
            <w:hideMark/>
          </w:tcPr>
          <w:p w14:paraId="7CCFFF20" w14:textId="77777777" w:rsidR="00652677" w:rsidRPr="00652677" w:rsidRDefault="00652677" w:rsidP="00652677">
            <w:pPr>
              <w:tabs>
                <w:tab w:val="left" w:pos="2835"/>
              </w:tabs>
              <w:jc w:val="both"/>
              <w:rPr>
                <w:rFonts w:cs="Arial"/>
                <w:sz w:val="22"/>
                <w:szCs w:val="22"/>
              </w:rPr>
            </w:pPr>
            <w:r w:rsidRPr="00652677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940" w:type="dxa"/>
            <w:shd w:val="clear" w:color="auto" w:fill="D9D9D9"/>
            <w:noWrap/>
            <w:hideMark/>
          </w:tcPr>
          <w:p w14:paraId="527B66E2" w14:textId="77777777" w:rsidR="00652677" w:rsidRPr="00652677" w:rsidRDefault="00652677" w:rsidP="00652677">
            <w:pPr>
              <w:tabs>
                <w:tab w:val="left" w:pos="2835"/>
              </w:tabs>
              <w:jc w:val="both"/>
              <w:rPr>
                <w:rFonts w:cs="Arial"/>
                <w:sz w:val="22"/>
                <w:szCs w:val="22"/>
              </w:rPr>
            </w:pPr>
            <w:r w:rsidRPr="00652677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2191" w:type="dxa"/>
            <w:shd w:val="clear" w:color="auto" w:fill="D9D9D9"/>
            <w:noWrap/>
            <w:hideMark/>
          </w:tcPr>
          <w:p w14:paraId="6326DA78" w14:textId="77777777" w:rsidR="00652677" w:rsidRPr="00652677" w:rsidRDefault="00652677" w:rsidP="00652677">
            <w:pPr>
              <w:tabs>
                <w:tab w:val="left" w:pos="2835"/>
              </w:tabs>
              <w:jc w:val="both"/>
              <w:rPr>
                <w:rFonts w:cs="Arial"/>
                <w:sz w:val="22"/>
                <w:szCs w:val="22"/>
              </w:rPr>
            </w:pPr>
            <w:r w:rsidRPr="00652677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854" w:type="dxa"/>
            <w:tcBorders>
              <w:right w:val="single" w:sz="4" w:space="0" w:color="auto"/>
            </w:tcBorders>
            <w:shd w:val="clear" w:color="auto" w:fill="D9D9D9"/>
            <w:noWrap/>
            <w:hideMark/>
          </w:tcPr>
          <w:p w14:paraId="64981CC9" w14:textId="77777777" w:rsidR="00652677" w:rsidRPr="00652677" w:rsidRDefault="00652677" w:rsidP="00652677">
            <w:pPr>
              <w:tabs>
                <w:tab w:val="left" w:pos="2835"/>
              </w:tabs>
              <w:jc w:val="both"/>
              <w:rPr>
                <w:rFonts w:cs="Arial"/>
                <w:sz w:val="22"/>
                <w:szCs w:val="22"/>
              </w:rPr>
            </w:pPr>
            <w:r w:rsidRPr="00652677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A953A24" w14:textId="0D3008C3" w:rsidR="00652677" w:rsidRPr="00652677" w:rsidRDefault="00E32253" w:rsidP="00652677">
            <w:pPr>
              <w:tabs>
                <w:tab w:val="left" w:pos="2835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Not Recorded during this period</w:t>
            </w:r>
          </w:p>
        </w:tc>
        <w:tc>
          <w:tcPr>
            <w:tcW w:w="278" w:type="dxa"/>
            <w:tcBorders>
              <w:left w:val="single" w:sz="4" w:space="0" w:color="auto"/>
            </w:tcBorders>
            <w:shd w:val="clear" w:color="auto" w:fill="D9D9D9"/>
            <w:noWrap/>
            <w:hideMark/>
          </w:tcPr>
          <w:p w14:paraId="09E438DE" w14:textId="77777777" w:rsidR="00652677" w:rsidRPr="00652677" w:rsidRDefault="00652677" w:rsidP="00652677">
            <w:pPr>
              <w:tabs>
                <w:tab w:val="left" w:pos="2835"/>
              </w:tabs>
              <w:jc w:val="both"/>
              <w:rPr>
                <w:rFonts w:cs="Arial"/>
                <w:sz w:val="22"/>
                <w:szCs w:val="22"/>
              </w:rPr>
            </w:pPr>
            <w:r w:rsidRPr="00652677">
              <w:rPr>
                <w:rFonts w:cs="Arial"/>
                <w:sz w:val="22"/>
                <w:szCs w:val="22"/>
              </w:rPr>
              <w:t> </w:t>
            </w:r>
          </w:p>
        </w:tc>
      </w:tr>
      <w:tr w:rsidR="00652677" w:rsidRPr="00652677" w14:paraId="26A4A98E" w14:textId="77777777" w:rsidTr="00652677">
        <w:trPr>
          <w:trHeight w:val="300"/>
        </w:trPr>
        <w:tc>
          <w:tcPr>
            <w:tcW w:w="6931" w:type="dxa"/>
            <w:shd w:val="clear" w:color="auto" w:fill="D9D9D9"/>
            <w:hideMark/>
          </w:tcPr>
          <w:p w14:paraId="59DFCD7B" w14:textId="77777777" w:rsidR="00652677" w:rsidRPr="00652677" w:rsidRDefault="00652677" w:rsidP="00652677">
            <w:pPr>
              <w:tabs>
                <w:tab w:val="left" w:pos="2835"/>
              </w:tabs>
              <w:jc w:val="both"/>
              <w:rPr>
                <w:rFonts w:cs="Arial"/>
                <w:sz w:val="22"/>
                <w:szCs w:val="22"/>
              </w:rPr>
            </w:pPr>
            <w:r w:rsidRPr="00652677">
              <w:rPr>
                <w:rFonts w:cs="Arial"/>
                <w:sz w:val="22"/>
                <w:szCs w:val="22"/>
              </w:rPr>
              <w:t xml:space="preserve">k) </w:t>
            </w:r>
            <w:proofErr w:type="gramStart"/>
            <w:r w:rsidRPr="00652677">
              <w:rPr>
                <w:rFonts w:cs="Arial"/>
                <w:sz w:val="22"/>
                <w:szCs w:val="22"/>
              </w:rPr>
              <w:t>Other</w:t>
            </w:r>
            <w:proofErr w:type="gramEnd"/>
            <w:r w:rsidRPr="00652677">
              <w:rPr>
                <w:rFonts w:cs="Arial"/>
                <w:sz w:val="22"/>
                <w:szCs w:val="22"/>
              </w:rPr>
              <w:t xml:space="preserve"> community benefit(s) fulfilled</w:t>
            </w:r>
          </w:p>
        </w:tc>
        <w:tc>
          <w:tcPr>
            <w:tcW w:w="278" w:type="dxa"/>
            <w:shd w:val="clear" w:color="auto" w:fill="D9D9D9"/>
            <w:noWrap/>
            <w:hideMark/>
          </w:tcPr>
          <w:p w14:paraId="79DAD719" w14:textId="77777777" w:rsidR="00652677" w:rsidRPr="00652677" w:rsidRDefault="00652677" w:rsidP="00652677">
            <w:pPr>
              <w:tabs>
                <w:tab w:val="left" w:pos="2835"/>
              </w:tabs>
              <w:jc w:val="both"/>
              <w:rPr>
                <w:rFonts w:cs="Arial"/>
                <w:sz w:val="22"/>
                <w:szCs w:val="22"/>
              </w:rPr>
            </w:pPr>
            <w:r w:rsidRPr="00652677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940" w:type="dxa"/>
            <w:shd w:val="clear" w:color="auto" w:fill="D9D9D9"/>
            <w:noWrap/>
            <w:hideMark/>
          </w:tcPr>
          <w:p w14:paraId="5B7ADE1B" w14:textId="77777777" w:rsidR="00652677" w:rsidRPr="00652677" w:rsidRDefault="00652677" w:rsidP="00652677">
            <w:pPr>
              <w:tabs>
                <w:tab w:val="left" w:pos="2835"/>
              </w:tabs>
              <w:jc w:val="both"/>
              <w:rPr>
                <w:rFonts w:cs="Arial"/>
                <w:sz w:val="22"/>
                <w:szCs w:val="22"/>
              </w:rPr>
            </w:pPr>
            <w:r w:rsidRPr="00652677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2191" w:type="dxa"/>
            <w:shd w:val="clear" w:color="auto" w:fill="D9D9D9"/>
            <w:noWrap/>
            <w:hideMark/>
          </w:tcPr>
          <w:p w14:paraId="13A78DC0" w14:textId="77777777" w:rsidR="00652677" w:rsidRPr="00652677" w:rsidRDefault="00652677" w:rsidP="00652677">
            <w:pPr>
              <w:tabs>
                <w:tab w:val="left" w:pos="2835"/>
              </w:tabs>
              <w:jc w:val="both"/>
              <w:rPr>
                <w:rFonts w:cs="Arial"/>
                <w:sz w:val="22"/>
                <w:szCs w:val="22"/>
              </w:rPr>
            </w:pPr>
            <w:r w:rsidRPr="00652677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854" w:type="dxa"/>
            <w:tcBorders>
              <w:right w:val="single" w:sz="4" w:space="0" w:color="auto"/>
            </w:tcBorders>
            <w:shd w:val="clear" w:color="auto" w:fill="D9D9D9"/>
            <w:noWrap/>
            <w:hideMark/>
          </w:tcPr>
          <w:p w14:paraId="1DF5AD5C" w14:textId="77777777" w:rsidR="00652677" w:rsidRPr="00652677" w:rsidRDefault="00652677" w:rsidP="00652677">
            <w:pPr>
              <w:tabs>
                <w:tab w:val="left" w:pos="2835"/>
              </w:tabs>
              <w:jc w:val="both"/>
              <w:rPr>
                <w:rFonts w:cs="Arial"/>
                <w:sz w:val="22"/>
                <w:szCs w:val="22"/>
              </w:rPr>
            </w:pPr>
            <w:r w:rsidRPr="00652677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5085525" w14:textId="4CACB709" w:rsidR="00652677" w:rsidRPr="00652677" w:rsidRDefault="00E32253" w:rsidP="00652677">
            <w:pPr>
              <w:tabs>
                <w:tab w:val="left" w:pos="2835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Not Recorded during this period</w:t>
            </w:r>
            <w:r w:rsidRPr="00652677">
              <w:rPr>
                <w:rFonts w:cs="Arial"/>
                <w:sz w:val="20"/>
              </w:rPr>
              <w:t xml:space="preserve"> </w:t>
            </w:r>
            <w:r w:rsidR="00652677" w:rsidRPr="00652677">
              <w:rPr>
                <w:rFonts w:cs="Arial"/>
                <w:sz w:val="20"/>
              </w:rPr>
              <w:fldChar w:fldCharType="begin"/>
            </w:r>
            <w:r w:rsidR="00652677" w:rsidRPr="00652677">
              <w:rPr>
                <w:rFonts w:cs="Arial"/>
                <w:sz w:val="20"/>
              </w:rPr>
              <w:instrText>MERGEFIELD Name</w:instrText>
            </w:r>
            <w:r w:rsidR="00444B90">
              <w:rPr>
                <w:rFonts w:cs="Arial"/>
                <w:sz w:val="20"/>
              </w:rPr>
              <w:fldChar w:fldCharType="separate"/>
            </w:r>
            <w:r w:rsidR="00652677" w:rsidRPr="0065267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78" w:type="dxa"/>
            <w:tcBorders>
              <w:left w:val="single" w:sz="4" w:space="0" w:color="auto"/>
            </w:tcBorders>
            <w:shd w:val="clear" w:color="auto" w:fill="D9D9D9"/>
            <w:noWrap/>
            <w:hideMark/>
          </w:tcPr>
          <w:p w14:paraId="5BB76B85" w14:textId="77777777" w:rsidR="00652677" w:rsidRPr="00652677" w:rsidRDefault="00652677" w:rsidP="00652677">
            <w:pPr>
              <w:tabs>
                <w:tab w:val="left" w:pos="2835"/>
              </w:tabs>
              <w:jc w:val="both"/>
              <w:rPr>
                <w:rFonts w:cs="Arial"/>
                <w:sz w:val="22"/>
                <w:szCs w:val="22"/>
              </w:rPr>
            </w:pPr>
            <w:r w:rsidRPr="00652677">
              <w:rPr>
                <w:rFonts w:cs="Arial"/>
                <w:sz w:val="22"/>
                <w:szCs w:val="22"/>
              </w:rPr>
              <w:t> </w:t>
            </w:r>
          </w:p>
        </w:tc>
      </w:tr>
      <w:tr w:rsidR="00652677" w:rsidRPr="00652677" w14:paraId="05B331E5" w14:textId="77777777" w:rsidTr="00652677">
        <w:trPr>
          <w:trHeight w:val="284"/>
        </w:trPr>
        <w:tc>
          <w:tcPr>
            <w:tcW w:w="6931" w:type="dxa"/>
            <w:shd w:val="clear" w:color="auto" w:fill="D9D9D9"/>
            <w:hideMark/>
          </w:tcPr>
          <w:p w14:paraId="16097711" w14:textId="77777777" w:rsidR="00652677" w:rsidRPr="00652677" w:rsidRDefault="00652677" w:rsidP="00652677">
            <w:pPr>
              <w:tabs>
                <w:tab w:val="left" w:pos="2835"/>
              </w:tabs>
              <w:jc w:val="both"/>
              <w:rPr>
                <w:rFonts w:cs="Arial"/>
                <w:sz w:val="18"/>
                <w:szCs w:val="18"/>
              </w:rPr>
            </w:pPr>
            <w:r w:rsidRPr="00652677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78" w:type="dxa"/>
            <w:shd w:val="clear" w:color="auto" w:fill="D9D9D9"/>
            <w:noWrap/>
            <w:hideMark/>
          </w:tcPr>
          <w:p w14:paraId="04298FC9" w14:textId="77777777" w:rsidR="00652677" w:rsidRPr="00652677" w:rsidRDefault="00652677" w:rsidP="00652677">
            <w:pPr>
              <w:tabs>
                <w:tab w:val="left" w:pos="2835"/>
              </w:tabs>
              <w:jc w:val="both"/>
              <w:rPr>
                <w:rFonts w:cs="Arial"/>
                <w:sz w:val="22"/>
                <w:szCs w:val="22"/>
              </w:rPr>
            </w:pPr>
            <w:r w:rsidRPr="00652677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940" w:type="dxa"/>
            <w:shd w:val="clear" w:color="auto" w:fill="D9D9D9"/>
            <w:noWrap/>
            <w:hideMark/>
          </w:tcPr>
          <w:p w14:paraId="497DC5DF" w14:textId="77777777" w:rsidR="00652677" w:rsidRPr="00652677" w:rsidRDefault="00652677" w:rsidP="00652677">
            <w:pPr>
              <w:tabs>
                <w:tab w:val="left" w:pos="2835"/>
              </w:tabs>
              <w:jc w:val="both"/>
              <w:rPr>
                <w:rFonts w:cs="Arial"/>
                <w:sz w:val="22"/>
                <w:szCs w:val="22"/>
              </w:rPr>
            </w:pPr>
            <w:r w:rsidRPr="00652677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2191" w:type="dxa"/>
            <w:shd w:val="clear" w:color="auto" w:fill="D9D9D9"/>
            <w:noWrap/>
            <w:hideMark/>
          </w:tcPr>
          <w:p w14:paraId="791CCA29" w14:textId="77777777" w:rsidR="00652677" w:rsidRPr="00652677" w:rsidRDefault="00652677" w:rsidP="00652677">
            <w:pPr>
              <w:tabs>
                <w:tab w:val="left" w:pos="2835"/>
              </w:tabs>
              <w:jc w:val="both"/>
              <w:rPr>
                <w:rFonts w:cs="Arial"/>
                <w:sz w:val="22"/>
                <w:szCs w:val="22"/>
              </w:rPr>
            </w:pPr>
            <w:r w:rsidRPr="00652677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854" w:type="dxa"/>
            <w:shd w:val="clear" w:color="auto" w:fill="D9D9D9"/>
            <w:noWrap/>
            <w:hideMark/>
          </w:tcPr>
          <w:p w14:paraId="6084720A" w14:textId="77777777" w:rsidR="00652677" w:rsidRPr="00652677" w:rsidRDefault="00652677" w:rsidP="00652677">
            <w:pPr>
              <w:tabs>
                <w:tab w:val="left" w:pos="2835"/>
              </w:tabs>
              <w:jc w:val="both"/>
              <w:rPr>
                <w:rFonts w:cs="Arial"/>
                <w:sz w:val="22"/>
                <w:szCs w:val="22"/>
              </w:rPr>
            </w:pPr>
            <w:r w:rsidRPr="00652677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D9D9D9"/>
            <w:noWrap/>
            <w:hideMark/>
          </w:tcPr>
          <w:p w14:paraId="5417E03E" w14:textId="77777777" w:rsidR="00652677" w:rsidRPr="00652677" w:rsidRDefault="00652677" w:rsidP="00652677">
            <w:pPr>
              <w:tabs>
                <w:tab w:val="left" w:pos="2835"/>
              </w:tabs>
              <w:jc w:val="both"/>
              <w:rPr>
                <w:rFonts w:cs="Arial"/>
                <w:sz w:val="22"/>
                <w:szCs w:val="22"/>
              </w:rPr>
            </w:pPr>
            <w:r w:rsidRPr="00652677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278" w:type="dxa"/>
            <w:shd w:val="clear" w:color="auto" w:fill="D9D9D9"/>
            <w:noWrap/>
            <w:hideMark/>
          </w:tcPr>
          <w:p w14:paraId="330298F8" w14:textId="77777777" w:rsidR="00652677" w:rsidRPr="00652677" w:rsidRDefault="00652677" w:rsidP="00652677">
            <w:pPr>
              <w:tabs>
                <w:tab w:val="left" w:pos="2835"/>
              </w:tabs>
              <w:jc w:val="both"/>
              <w:rPr>
                <w:rFonts w:cs="Arial"/>
                <w:sz w:val="22"/>
                <w:szCs w:val="22"/>
              </w:rPr>
            </w:pPr>
            <w:r w:rsidRPr="00652677">
              <w:rPr>
                <w:rFonts w:cs="Arial"/>
                <w:sz w:val="22"/>
                <w:szCs w:val="22"/>
              </w:rPr>
              <w:t> </w:t>
            </w:r>
          </w:p>
        </w:tc>
      </w:tr>
      <w:tr w:rsidR="00652677" w:rsidRPr="00652677" w14:paraId="44CBD4D3" w14:textId="77777777" w:rsidTr="00652677">
        <w:trPr>
          <w:trHeight w:val="405"/>
        </w:trPr>
        <w:tc>
          <w:tcPr>
            <w:tcW w:w="6931" w:type="dxa"/>
            <w:shd w:val="clear" w:color="auto" w:fill="D9D9D9"/>
            <w:hideMark/>
          </w:tcPr>
          <w:p w14:paraId="468DE2D3" w14:textId="77777777" w:rsidR="00652677" w:rsidRPr="009C7009" w:rsidRDefault="00652677" w:rsidP="00DB5458">
            <w:pPr>
              <w:tabs>
                <w:tab w:val="left" w:pos="2835"/>
              </w:tabs>
              <w:jc w:val="both"/>
              <w:rPr>
                <w:rFonts w:cs="Arial"/>
                <w:b/>
                <w:bCs/>
                <w:sz w:val="22"/>
                <w:szCs w:val="22"/>
              </w:rPr>
            </w:pPr>
            <w:bookmarkStart w:id="1" w:name="_Hlk112848077"/>
            <w:r w:rsidRPr="009C7009">
              <w:rPr>
                <w:rFonts w:cs="Arial"/>
                <w:b/>
                <w:bCs/>
                <w:sz w:val="22"/>
                <w:szCs w:val="22"/>
              </w:rPr>
              <w:t>5. Fair Work and the real Living Wage</w:t>
            </w:r>
          </w:p>
        </w:tc>
        <w:tc>
          <w:tcPr>
            <w:tcW w:w="278" w:type="dxa"/>
            <w:shd w:val="clear" w:color="auto" w:fill="D9D9D9"/>
            <w:noWrap/>
            <w:hideMark/>
          </w:tcPr>
          <w:p w14:paraId="4C43A12D" w14:textId="77777777" w:rsidR="00652677" w:rsidRPr="00652677" w:rsidRDefault="00652677" w:rsidP="00652677">
            <w:pPr>
              <w:tabs>
                <w:tab w:val="left" w:pos="2835"/>
              </w:tabs>
              <w:jc w:val="both"/>
              <w:rPr>
                <w:rFonts w:cs="Arial"/>
                <w:sz w:val="22"/>
                <w:szCs w:val="22"/>
              </w:rPr>
            </w:pPr>
            <w:r w:rsidRPr="00652677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940" w:type="dxa"/>
            <w:shd w:val="clear" w:color="auto" w:fill="D9D9D9"/>
            <w:noWrap/>
            <w:hideMark/>
          </w:tcPr>
          <w:p w14:paraId="598B2419" w14:textId="77777777" w:rsidR="00652677" w:rsidRPr="00652677" w:rsidRDefault="00652677" w:rsidP="00652677">
            <w:pPr>
              <w:tabs>
                <w:tab w:val="left" w:pos="2835"/>
              </w:tabs>
              <w:jc w:val="both"/>
              <w:rPr>
                <w:rFonts w:cs="Arial"/>
                <w:sz w:val="22"/>
                <w:szCs w:val="22"/>
              </w:rPr>
            </w:pPr>
            <w:r w:rsidRPr="00652677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2191" w:type="dxa"/>
            <w:shd w:val="clear" w:color="auto" w:fill="D9D9D9"/>
            <w:noWrap/>
            <w:hideMark/>
          </w:tcPr>
          <w:p w14:paraId="49F4AA60" w14:textId="77777777" w:rsidR="00652677" w:rsidRPr="00652677" w:rsidRDefault="00652677" w:rsidP="00652677">
            <w:pPr>
              <w:tabs>
                <w:tab w:val="left" w:pos="2835"/>
              </w:tabs>
              <w:jc w:val="both"/>
              <w:rPr>
                <w:rFonts w:cs="Arial"/>
                <w:sz w:val="22"/>
                <w:szCs w:val="22"/>
              </w:rPr>
            </w:pPr>
            <w:r w:rsidRPr="00652677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854" w:type="dxa"/>
            <w:shd w:val="clear" w:color="auto" w:fill="D9D9D9"/>
            <w:noWrap/>
            <w:hideMark/>
          </w:tcPr>
          <w:p w14:paraId="4A38EFCE" w14:textId="77777777" w:rsidR="00652677" w:rsidRPr="00652677" w:rsidRDefault="00652677" w:rsidP="00652677">
            <w:pPr>
              <w:tabs>
                <w:tab w:val="left" w:pos="2835"/>
              </w:tabs>
              <w:jc w:val="both"/>
              <w:rPr>
                <w:rFonts w:cs="Arial"/>
                <w:sz w:val="22"/>
                <w:szCs w:val="22"/>
              </w:rPr>
            </w:pPr>
            <w:r w:rsidRPr="00652677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/>
            <w:noWrap/>
            <w:hideMark/>
          </w:tcPr>
          <w:p w14:paraId="05547DE4" w14:textId="77777777" w:rsidR="00652677" w:rsidRPr="00652677" w:rsidRDefault="00652677" w:rsidP="00652677">
            <w:pPr>
              <w:tabs>
                <w:tab w:val="left" w:pos="2835"/>
              </w:tabs>
              <w:jc w:val="both"/>
              <w:rPr>
                <w:rFonts w:cs="Arial"/>
                <w:sz w:val="22"/>
                <w:szCs w:val="22"/>
              </w:rPr>
            </w:pPr>
            <w:r w:rsidRPr="00652677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278" w:type="dxa"/>
            <w:shd w:val="clear" w:color="auto" w:fill="D9D9D9"/>
            <w:noWrap/>
            <w:hideMark/>
          </w:tcPr>
          <w:p w14:paraId="156E5552" w14:textId="77777777" w:rsidR="00652677" w:rsidRPr="00652677" w:rsidRDefault="00652677" w:rsidP="00652677">
            <w:pPr>
              <w:tabs>
                <w:tab w:val="left" w:pos="2835"/>
              </w:tabs>
              <w:jc w:val="both"/>
              <w:rPr>
                <w:rFonts w:cs="Arial"/>
                <w:sz w:val="22"/>
                <w:szCs w:val="22"/>
              </w:rPr>
            </w:pPr>
            <w:r w:rsidRPr="00652677">
              <w:rPr>
                <w:rFonts w:cs="Arial"/>
                <w:sz w:val="22"/>
                <w:szCs w:val="22"/>
              </w:rPr>
              <w:t> </w:t>
            </w:r>
          </w:p>
        </w:tc>
      </w:tr>
      <w:tr w:rsidR="00652677" w:rsidRPr="00652677" w14:paraId="7935BBBE" w14:textId="77777777" w:rsidTr="00652677">
        <w:trPr>
          <w:trHeight w:val="300"/>
        </w:trPr>
        <w:tc>
          <w:tcPr>
            <w:tcW w:w="10340" w:type="dxa"/>
            <w:gridSpan w:val="4"/>
            <w:shd w:val="clear" w:color="auto" w:fill="D9D9D9"/>
            <w:hideMark/>
          </w:tcPr>
          <w:p w14:paraId="5AB078AB" w14:textId="77777777" w:rsidR="00652677" w:rsidRPr="00CD4B8E" w:rsidRDefault="00652677" w:rsidP="00B81927">
            <w:pPr>
              <w:tabs>
                <w:tab w:val="left" w:pos="2835"/>
              </w:tabs>
              <w:jc w:val="both"/>
              <w:rPr>
                <w:rFonts w:cs="Arial"/>
                <w:sz w:val="22"/>
                <w:szCs w:val="22"/>
              </w:rPr>
            </w:pPr>
            <w:r w:rsidRPr="00CD4B8E">
              <w:rPr>
                <w:rFonts w:cs="Arial"/>
                <w:sz w:val="22"/>
                <w:szCs w:val="22"/>
              </w:rPr>
              <w:t>a) Number of regulated contracts awarded during the period that included a Fair Work</w:t>
            </w:r>
            <w:r w:rsidR="004F6C88" w:rsidRPr="00CD4B8E">
              <w:rPr>
                <w:rFonts w:cs="Arial"/>
                <w:sz w:val="22"/>
                <w:szCs w:val="22"/>
              </w:rPr>
              <w:t xml:space="preserve"> First</w:t>
            </w:r>
            <w:r w:rsidR="00B81927" w:rsidRPr="00CD4B8E">
              <w:rPr>
                <w:rFonts w:cs="Arial"/>
                <w:sz w:val="22"/>
                <w:szCs w:val="22"/>
              </w:rPr>
              <w:t xml:space="preserve"> criterion.</w:t>
            </w:r>
            <w:r w:rsidRPr="00CD4B8E">
              <w:rPr>
                <w:rFonts w:cs="Arial"/>
                <w:sz w:val="22"/>
                <w:szCs w:val="22"/>
              </w:rPr>
              <w:t xml:space="preserve">       </w:t>
            </w:r>
          </w:p>
        </w:tc>
        <w:tc>
          <w:tcPr>
            <w:tcW w:w="854" w:type="dxa"/>
            <w:tcBorders>
              <w:right w:val="single" w:sz="4" w:space="0" w:color="auto"/>
            </w:tcBorders>
            <w:shd w:val="clear" w:color="auto" w:fill="D9D9D9"/>
            <w:noWrap/>
            <w:hideMark/>
          </w:tcPr>
          <w:p w14:paraId="3F12260B" w14:textId="77777777" w:rsidR="00652677" w:rsidRPr="00CD4B8E" w:rsidRDefault="00652677" w:rsidP="00652677">
            <w:pPr>
              <w:tabs>
                <w:tab w:val="left" w:pos="2835"/>
              </w:tabs>
              <w:jc w:val="both"/>
              <w:rPr>
                <w:rFonts w:cs="Arial"/>
                <w:sz w:val="22"/>
                <w:szCs w:val="22"/>
              </w:rPr>
            </w:pPr>
            <w:r w:rsidRPr="00CD4B8E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64A3961" w14:textId="055E5164" w:rsidR="00652677" w:rsidRPr="00CD4B8E" w:rsidRDefault="00652677" w:rsidP="00652677">
            <w:pPr>
              <w:tabs>
                <w:tab w:val="left" w:pos="2835"/>
              </w:tabs>
              <w:rPr>
                <w:rFonts w:cs="Arial"/>
                <w:sz w:val="20"/>
              </w:rPr>
            </w:pPr>
            <w:r w:rsidRPr="00CD4B8E">
              <w:rPr>
                <w:rFonts w:cs="Arial"/>
                <w:sz w:val="20"/>
              </w:rPr>
              <w:fldChar w:fldCharType="begin"/>
            </w:r>
            <w:r w:rsidRPr="00CD4B8E">
              <w:rPr>
                <w:rFonts w:cs="Arial"/>
                <w:sz w:val="20"/>
              </w:rPr>
              <w:instrText>MERGEFIELD Name</w:instrText>
            </w:r>
            <w:r w:rsidRPr="00CD4B8E">
              <w:rPr>
                <w:rFonts w:cs="Arial"/>
                <w:sz w:val="20"/>
              </w:rPr>
              <w:fldChar w:fldCharType="separate"/>
            </w:r>
            <w:r w:rsidR="009C7009" w:rsidRPr="00CD4B8E">
              <w:rPr>
                <w:rFonts w:cs="Arial"/>
                <w:sz w:val="20"/>
              </w:rPr>
              <w:t>5</w:t>
            </w:r>
            <w:r w:rsidRPr="00CD4B8E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78" w:type="dxa"/>
            <w:tcBorders>
              <w:left w:val="single" w:sz="4" w:space="0" w:color="auto"/>
            </w:tcBorders>
            <w:shd w:val="clear" w:color="auto" w:fill="D9D9D9"/>
            <w:noWrap/>
            <w:hideMark/>
          </w:tcPr>
          <w:p w14:paraId="58881FB8" w14:textId="77777777" w:rsidR="00652677" w:rsidRPr="00652677" w:rsidRDefault="00652677" w:rsidP="00652677">
            <w:pPr>
              <w:tabs>
                <w:tab w:val="left" w:pos="2835"/>
              </w:tabs>
              <w:jc w:val="both"/>
              <w:rPr>
                <w:rFonts w:cs="Arial"/>
                <w:sz w:val="22"/>
                <w:szCs w:val="22"/>
              </w:rPr>
            </w:pPr>
            <w:r w:rsidRPr="00652677">
              <w:rPr>
                <w:rFonts w:cs="Arial"/>
                <w:sz w:val="22"/>
                <w:szCs w:val="22"/>
              </w:rPr>
              <w:t> </w:t>
            </w:r>
          </w:p>
        </w:tc>
      </w:tr>
      <w:tr w:rsidR="00652677" w:rsidRPr="00652677" w14:paraId="64A841E5" w14:textId="77777777" w:rsidTr="00652677">
        <w:trPr>
          <w:trHeight w:val="300"/>
        </w:trPr>
        <w:tc>
          <w:tcPr>
            <w:tcW w:w="10340" w:type="dxa"/>
            <w:gridSpan w:val="4"/>
            <w:shd w:val="clear" w:color="auto" w:fill="D9D9D9"/>
          </w:tcPr>
          <w:p w14:paraId="1D70696D" w14:textId="77777777" w:rsidR="00652677" w:rsidRPr="00CD4B8E" w:rsidRDefault="00B81927" w:rsidP="00652677">
            <w:pPr>
              <w:tabs>
                <w:tab w:val="left" w:pos="2835"/>
              </w:tabs>
              <w:jc w:val="both"/>
              <w:rPr>
                <w:rFonts w:cs="Arial"/>
                <w:sz w:val="22"/>
                <w:szCs w:val="22"/>
              </w:rPr>
            </w:pPr>
            <w:r w:rsidRPr="00CD4B8E">
              <w:rPr>
                <w:rFonts w:cs="Arial"/>
                <w:sz w:val="22"/>
                <w:szCs w:val="22"/>
              </w:rPr>
              <w:t xml:space="preserve">   </w:t>
            </w:r>
          </w:p>
        </w:tc>
        <w:tc>
          <w:tcPr>
            <w:tcW w:w="854" w:type="dxa"/>
            <w:tcBorders>
              <w:right w:val="nil"/>
            </w:tcBorders>
            <w:shd w:val="clear" w:color="auto" w:fill="D9D9D9"/>
            <w:noWrap/>
          </w:tcPr>
          <w:p w14:paraId="7C8948BF" w14:textId="77777777" w:rsidR="00652677" w:rsidRPr="00CD4B8E" w:rsidRDefault="00652677" w:rsidP="00652677">
            <w:pPr>
              <w:tabs>
                <w:tab w:val="left" w:pos="2835"/>
              </w:tabs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</w:tcPr>
          <w:p w14:paraId="39B8B289" w14:textId="77777777" w:rsidR="00652677" w:rsidRPr="00CD4B8E" w:rsidRDefault="00652677" w:rsidP="00652677">
            <w:pPr>
              <w:tabs>
                <w:tab w:val="left" w:pos="2835"/>
              </w:tabs>
              <w:rPr>
                <w:rFonts w:cs="Arial"/>
                <w:sz w:val="20"/>
              </w:rPr>
            </w:pPr>
          </w:p>
        </w:tc>
        <w:tc>
          <w:tcPr>
            <w:tcW w:w="278" w:type="dxa"/>
            <w:tcBorders>
              <w:left w:val="nil"/>
            </w:tcBorders>
            <w:shd w:val="clear" w:color="auto" w:fill="D9D9D9"/>
            <w:noWrap/>
          </w:tcPr>
          <w:p w14:paraId="7DA60204" w14:textId="77777777" w:rsidR="00652677" w:rsidRPr="00652677" w:rsidRDefault="00652677" w:rsidP="00652677">
            <w:pPr>
              <w:tabs>
                <w:tab w:val="left" w:pos="2835"/>
              </w:tabs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652677" w:rsidRPr="00652677" w14:paraId="741A70CE" w14:textId="77777777" w:rsidTr="00652677">
        <w:trPr>
          <w:trHeight w:val="300"/>
        </w:trPr>
        <w:tc>
          <w:tcPr>
            <w:tcW w:w="11194" w:type="dxa"/>
            <w:gridSpan w:val="5"/>
            <w:tcBorders>
              <w:right w:val="single" w:sz="4" w:space="0" w:color="auto"/>
            </w:tcBorders>
            <w:shd w:val="clear" w:color="auto" w:fill="D9D9D9"/>
            <w:hideMark/>
          </w:tcPr>
          <w:p w14:paraId="25F4E481" w14:textId="77777777" w:rsidR="00652677" w:rsidRPr="00CD4B8E" w:rsidRDefault="00652677" w:rsidP="00652677">
            <w:pPr>
              <w:tabs>
                <w:tab w:val="left" w:pos="2835"/>
              </w:tabs>
              <w:jc w:val="both"/>
              <w:rPr>
                <w:rFonts w:cs="Arial"/>
                <w:sz w:val="22"/>
                <w:szCs w:val="22"/>
              </w:rPr>
            </w:pPr>
            <w:r w:rsidRPr="00CD4B8E">
              <w:rPr>
                <w:rFonts w:cs="Arial"/>
                <w:sz w:val="22"/>
                <w:szCs w:val="22"/>
              </w:rPr>
              <w:t xml:space="preserve">b) Number of unique suppliers who have committed to pay the real Living Wage in the delivery of a regulated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EEEFB6F" w14:textId="5867F87F" w:rsidR="00652677" w:rsidRPr="00CD4B8E" w:rsidRDefault="009C7009" w:rsidP="00652677">
            <w:pPr>
              <w:tabs>
                <w:tab w:val="left" w:pos="2835"/>
              </w:tabs>
              <w:rPr>
                <w:rFonts w:cs="Arial"/>
                <w:sz w:val="20"/>
              </w:rPr>
            </w:pPr>
            <w:r w:rsidRPr="00CD4B8E">
              <w:rPr>
                <w:rFonts w:cs="Arial"/>
                <w:sz w:val="20"/>
              </w:rPr>
              <w:t>6</w:t>
            </w:r>
          </w:p>
        </w:tc>
        <w:tc>
          <w:tcPr>
            <w:tcW w:w="278" w:type="dxa"/>
            <w:tcBorders>
              <w:left w:val="single" w:sz="4" w:space="0" w:color="auto"/>
            </w:tcBorders>
            <w:shd w:val="clear" w:color="auto" w:fill="D9D9D9"/>
            <w:noWrap/>
            <w:hideMark/>
          </w:tcPr>
          <w:p w14:paraId="7130B19B" w14:textId="77777777" w:rsidR="00652677" w:rsidRPr="00652677" w:rsidRDefault="00652677" w:rsidP="00652677">
            <w:pPr>
              <w:tabs>
                <w:tab w:val="left" w:pos="2835"/>
              </w:tabs>
              <w:jc w:val="both"/>
              <w:rPr>
                <w:rFonts w:cs="Arial"/>
                <w:sz w:val="22"/>
                <w:szCs w:val="22"/>
              </w:rPr>
            </w:pPr>
            <w:r w:rsidRPr="00652677">
              <w:rPr>
                <w:rFonts w:cs="Arial"/>
                <w:sz w:val="22"/>
                <w:szCs w:val="22"/>
              </w:rPr>
              <w:t> </w:t>
            </w:r>
          </w:p>
        </w:tc>
      </w:tr>
      <w:tr w:rsidR="00652677" w:rsidRPr="00652677" w14:paraId="264A26BC" w14:textId="77777777" w:rsidTr="00652677">
        <w:trPr>
          <w:trHeight w:val="300"/>
        </w:trPr>
        <w:tc>
          <w:tcPr>
            <w:tcW w:w="11194" w:type="dxa"/>
            <w:gridSpan w:val="5"/>
            <w:shd w:val="clear" w:color="auto" w:fill="D9D9D9"/>
          </w:tcPr>
          <w:p w14:paraId="35668573" w14:textId="77777777" w:rsidR="00652677" w:rsidRPr="009C7009" w:rsidRDefault="00652677" w:rsidP="00652677">
            <w:pPr>
              <w:tabs>
                <w:tab w:val="left" w:pos="2835"/>
              </w:tabs>
              <w:jc w:val="both"/>
              <w:rPr>
                <w:rFonts w:cs="Arial"/>
                <w:sz w:val="22"/>
                <w:szCs w:val="22"/>
              </w:rPr>
            </w:pPr>
            <w:r w:rsidRPr="009C7009">
              <w:rPr>
                <w:rFonts w:cs="Arial"/>
                <w:sz w:val="22"/>
                <w:szCs w:val="22"/>
              </w:rPr>
              <w:t xml:space="preserve">    contract awarded during the period.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</w:tcPr>
          <w:p w14:paraId="391A54EF" w14:textId="77777777" w:rsidR="00652677" w:rsidRPr="00C27751" w:rsidRDefault="00652677" w:rsidP="00652677">
            <w:pPr>
              <w:tabs>
                <w:tab w:val="left" w:pos="2835"/>
              </w:tabs>
              <w:jc w:val="both"/>
              <w:rPr>
                <w:rFonts w:cs="Arial"/>
                <w:sz w:val="22"/>
                <w:szCs w:val="22"/>
                <w:highlight w:val="yellow"/>
              </w:rPr>
            </w:pPr>
          </w:p>
        </w:tc>
        <w:tc>
          <w:tcPr>
            <w:tcW w:w="278" w:type="dxa"/>
            <w:shd w:val="clear" w:color="auto" w:fill="D9D9D9"/>
            <w:noWrap/>
          </w:tcPr>
          <w:p w14:paraId="42392B97" w14:textId="77777777" w:rsidR="00652677" w:rsidRPr="00652677" w:rsidRDefault="00652677" w:rsidP="00652677">
            <w:pPr>
              <w:tabs>
                <w:tab w:val="left" w:pos="2835"/>
              </w:tabs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652677" w:rsidRPr="00652677" w14:paraId="73BC4938" w14:textId="77777777" w:rsidTr="00652677">
        <w:trPr>
          <w:trHeight w:val="300"/>
        </w:trPr>
        <w:tc>
          <w:tcPr>
            <w:tcW w:w="11194" w:type="dxa"/>
            <w:gridSpan w:val="5"/>
            <w:tcBorders>
              <w:right w:val="single" w:sz="4" w:space="0" w:color="auto"/>
            </w:tcBorders>
            <w:shd w:val="clear" w:color="auto" w:fill="D9D9D9"/>
            <w:hideMark/>
          </w:tcPr>
          <w:p w14:paraId="05BCBCD6" w14:textId="77777777" w:rsidR="00652677" w:rsidRPr="009C7009" w:rsidRDefault="00652677" w:rsidP="00652677">
            <w:pPr>
              <w:tabs>
                <w:tab w:val="left" w:pos="2835"/>
              </w:tabs>
              <w:jc w:val="both"/>
              <w:rPr>
                <w:rFonts w:cs="Arial"/>
                <w:sz w:val="22"/>
                <w:szCs w:val="22"/>
              </w:rPr>
            </w:pPr>
            <w:r w:rsidRPr="009C7009">
              <w:rPr>
                <w:rFonts w:cs="Arial"/>
                <w:sz w:val="22"/>
                <w:szCs w:val="22"/>
              </w:rPr>
              <w:t>c) Number of unique suppliers who are accredited Living Wage employers and were awarded a regulated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4A51C9C" w14:textId="68AF71E8" w:rsidR="00652677" w:rsidRPr="00652677" w:rsidRDefault="009C7009" w:rsidP="00652677">
            <w:pPr>
              <w:tabs>
                <w:tab w:val="left" w:pos="2835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</w:t>
            </w:r>
          </w:p>
        </w:tc>
        <w:tc>
          <w:tcPr>
            <w:tcW w:w="278" w:type="dxa"/>
            <w:tcBorders>
              <w:left w:val="single" w:sz="4" w:space="0" w:color="auto"/>
            </w:tcBorders>
            <w:shd w:val="clear" w:color="auto" w:fill="D9D9D9"/>
            <w:noWrap/>
            <w:hideMark/>
          </w:tcPr>
          <w:p w14:paraId="3D474F5C" w14:textId="77777777" w:rsidR="00652677" w:rsidRPr="00652677" w:rsidRDefault="00652677" w:rsidP="00652677">
            <w:pPr>
              <w:tabs>
                <w:tab w:val="left" w:pos="2835"/>
              </w:tabs>
              <w:jc w:val="both"/>
              <w:rPr>
                <w:rFonts w:cs="Arial"/>
                <w:sz w:val="22"/>
                <w:szCs w:val="22"/>
              </w:rPr>
            </w:pPr>
            <w:r w:rsidRPr="00652677">
              <w:rPr>
                <w:rFonts w:cs="Arial"/>
                <w:sz w:val="22"/>
                <w:szCs w:val="22"/>
              </w:rPr>
              <w:t> </w:t>
            </w:r>
          </w:p>
        </w:tc>
      </w:tr>
      <w:tr w:rsidR="00652677" w:rsidRPr="00652677" w14:paraId="14594E58" w14:textId="77777777" w:rsidTr="00652677">
        <w:trPr>
          <w:trHeight w:val="300"/>
        </w:trPr>
        <w:tc>
          <w:tcPr>
            <w:tcW w:w="11194" w:type="dxa"/>
            <w:gridSpan w:val="5"/>
            <w:shd w:val="clear" w:color="auto" w:fill="D9D9D9"/>
          </w:tcPr>
          <w:p w14:paraId="1951F084" w14:textId="77777777" w:rsidR="00652677" w:rsidRPr="009C7009" w:rsidRDefault="004F6C88" w:rsidP="00652677">
            <w:pPr>
              <w:tabs>
                <w:tab w:val="left" w:pos="2835"/>
              </w:tabs>
              <w:jc w:val="both"/>
              <w:rPr>
                <w:rFonts w:cs="Arial"/>
                <w:sz w:val="22"/>
                <w:szCs w:val="22"/>
              </w:rPr>
            </w:pPr>
            <w:r w:rsidRPr="009C7009">
              <w:rPr>
                <w:rFonts w:cs="Arial"/>
                <w:sz w:val="22"/>
                <w:szCs w:val="22"/>
              </w:rPr>
              <w:t xml:space="preserve">    contract </w:t>
            </w:r>
            <w:r w:rsidR="00652677" w:rsidRPr="009C7009">
              <w:rPr>
                <w:rFonts w:cs="Arial"/>
                <w:sz w:val="22"/>
                <w:szCs w:val="22"/>
              </w:rPr>
              <w:t>during the period.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</w:tcPr>
          <w:p w14:paraId="7784C580" w14:textId="77777777" w:rsidR="00652677" w:rsidRPr="00652677" w:rsidRDefault="00652677" w:rsidP="00652677">
            <w:pPr>
              <w:tabs>
                <w:tab w:val="left" w:pos="2835"/>
              </w:tabs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78" w:type="dxa"/>
            <w:shd w:val="clear" w:color="auto" w:fill="D9D9D9"/>
            <w:noWrap/>
          </w:tcPr>
          <w:p w14:paraId="3B99BFA1" w14:textId="77777777" w:rsidR="00652677" w:rsidRPr="00652677" w:rsidRDefault="00652677" w:rsidP="00652677">
            <w:pPr>
              <w:tabs>
                <w:tab w:val="left" w:pos="2835"/>
              </w:tabs>
              <w:jc w:val="both"/>
              <w:rPr>
                <w:rFonts w:cs="Arial"/>
                <w:sz w:val="22"/>
                <w:szCs w:val="22"/>
              </w:rPr>
            </w:pPr>
          </w:p>
        </w:tc>
      </w:tr>
      <w:bookmarkEnd w:id="1"/>
      <w:tr w:rsidR="00652677" w:rsidRPr="00652677" w14:paraId="38AE0A7A" w14:textId="77777777" w:rsidTr="00652677">
        <w:trPr>
          <w:trHeight w:val="300"/>
        </w:trPr>
        <w:tc>
          <w:tcPr>
            <w:tcW w:w="11194" w:type="dxa"/>
            <w:gridSpan w:val="5"/>
            <w:tcBorders>
              <w:right w:val="single" w:sz="4" w:space="0" w:color="auto"/>
            </w:tcBorders>
            <w:shd w:val="clear" w:color="auto" w:fill="D9D9D9"/>
            <w:hideMark/>
          </w:tcPr>
          <w:p w14:paraId="411F4B0E" w14:textId="77777777" w:rsidR="00652677" w:rsidRPr="00C27751" w:rsidRDefault="00652677" w:rsidP="00652677">
            <w:pPr>
              <w:tabs>
                <w:tab w:val="left" w:pos="2835"/>
              </w:tabs>
              <w:jc w:val="both"/>
              <w:rPr>
                <w:rFonts w:cs="Arial"/>
                <w:sz w:val="22"/>
                <w:szCs w:val="22"/>
              </w:rPr>
            </w:pPr>
            <w:r w:rsidRPr="00C27751">
              <w:rPr>
                <w:rFonts w:cs="Arial"/>
                <w:sz w:val="22"/>
                <w:szCs w:val="22"/>
              </w:rPr>
              <w:t xml:space="preserve">d) Number of unique suppliers who have signed up to the Scottish Business Pledge and were awarded 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88F1DB1" w14:textId="3F8CE42A" w:rsidR="00652677" w:rsidRPr="00C27751" w:rsidRDefault="00C27751" w:rsidP="00652677">
            <w:pPr>
              <w:tabs>
                <w:tab w:val="left" w:pos="2835"/>
              </w:tabs>
              <w:rPr>
                <w:rFonts w:cs="Arial"/>
                <w:sz w:val="20"/>
                <w:highlight w:val="yellow"/>
              </w:rPr>
            </w:pPr>
            <w:r w:rsidRPr="00C27751">
              <w:rPr>
                <w:rFonts w:cs="Arial"/>
                <w:sz w:val="20"/>
              </w:rPr>
              <w:t>Not Recorded during this period</w:t>
            </w:r>
          </w:p>
        </w:tc>
        <w:tc>
          <w:tcPr>
            <w:tcW w:w="278" w:type="dxa"/>
            <w:tcBorders>
              <w:left w:val="single" w:sz="4" w:space="0" w:color="auto"/>
            </w:tcBorders>
            <w:shd w:val="clear" w:color="auto" w:fill="D9D9D9"/>
            <w:noWrap/>
            <w:hideMark/>
          </w:tcPr>
          <w:p w14:paraId="557305B0" w14:textId="77777777" w:rsidR="00652677" w:rsidRPr="00652677" w:rsidRDefault="00652677" w:rsidP="00652677">
            <w:pPr>
              <w:tabs>
                <w:tab w:val="left" w:pos="2835"/>
              </w:tabs>
              <w:jc w:val="both"/>
              <w:rPr>
                <w:rFonts w:cs="Arial"/>
                <w:sz w:val="22"/>
                <w:szCs w:val="22"/>
              </w:rPr>
            </w:pPr>
            <w:r w:rsidRPr="00652677">
              <w:rPr>
                <w:rFonts w:cs="Arial"/>
                <w:sz w:val="22"/>
                <w:szCs w:val="22"/>
              </w:rPr>
              <w:t> </w:t>
            </w:r>
          </w:p>
        </w:tc>
      </w:tr>
      <w:tr w:rsidR="00652677" w:rsidRPr="00652677" w14:paraId="369DCEB0" w14:textId="77777777" w:rsidTr="00652677">
        <w:trPr>
          <w:trHeight w:val="300"/>
        </w:trPr>
        <w:tc>
          <w:tcPr>
            <w:tcW w:w="11194" w:type="dxa"/>
            <w:gridSpan w:val="5"/>
            <w:shd w:val="clear" w:color="auto" w:fill="D9D9D9"/>
          </w:tcPr>
          <w:p w14:paraId="07D4C67C" w14:textId="77777777" w:rsidR="00652677" w:rsidRPr="00C27751" w:rsidRDefault="004F6C88" w:rsidP="00652677">
            <w:pPr>
              <w:tabs>
                <w:tab w:val="left" w:pos="2835"/>
              </w:tabs>
              <w:jc w:val="both"/>
              <w:rPr>
                <w:rFonts w:cs="Arial"/>
                <w:sz w:val="22"/>
                <w:szCs w:val="22"/>
              </w:rPr>
            </w:pPr>
            <w:r w:rsidRPr="00C27751">
              <w:rPr>
                <w:rFonts w:cs="Arial"/>
                <w:sz w:val="22"/>
                <w:szCs w:val="22"/>
              </w:rPr>
              <w:t xml:space="preserve">    regulated contract</w:t>
            </w:r>
            <w:r w:rsidR="00652677" w:rsidRPr="00C27751">
              <w:rPr>
                <w:rFonts w:cs="Arial"/>
                <w:sz w:val="22"/>
                <w:szCs w:val="22"/>
              </w:rPr>
              <w:t xml:space="preserve"> during the period.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D9D9D9"/>
            <w:noWrap/>
          </w:tcPr>
          <w:p w14:paraId="08CF4690" w14:textId="77777777" w:rsidR="00652677" w:rsidRPr="00652677" w:rsidRDefault="00652677" w:rsidP="00652677">
            <w:pPr>
              <w:tabs>
                <w:tab w:val="left" w:pos="2835"/>
              </w:tabs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78" w:type="dxa"/>
            <w:shd w:val="clear" w:color="auto" w:fill="D9D9D9"/>
            <w:noWrap/>
          </w:tcPr>
          <w:p w14:paraId="12D2A8AE" w14:textId="77777777" w:rsidR="00652677" w:rsidRPr="00652677" w:rsidRDefault="00652677" w:rsidP="00652677">
            <w:pPr>
              <w:tabs>
                <w:tab w:val="left" w:pos="2835"/>
              </w:tabs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652677" w:rsidRPr="00652677" w14:paraId="18E120FC" w14:textId="77777777" w:rsidTr="00652677">
        <w:trPr>
          <w:trHeight w:val="83"/>
        </w:trPr>
        <w:tc>
          <w:tcPr>
            <w:tcW w:w="6931" w:type="dxa"/>
            <w:shd w:val="clear" w:color="auto" w:fill="D9D9D9"/>
            <w:hideMark/>
          </w:tcPr>
          <w:p w14:paraId="5F0F079C" w14:textId="77777777" w:rsidR="00652677" w:rsidRPr="00652677" w:rsidRDefault="00652677" w:rsidP="00652677">
            <w:pPr>
              <w:tabs>
                <w:tab w:val="left" w:pos="2835"/>
              </w:tabs>
              <w:jc w:val="both"/>
              <w:rPr>
                <w:rFonts w:cs="Arial"/>
                <w:sz w:val="22"/>
                <w:szCs w:val="22"/>
              </w:rPr>
            </w:pPr>
            <w:r w:rsidRPr="00652677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278" w:type="dxa"/>
            <w:shd w:val="clear" w:color="auto" w:fill="D9D9D9"/>
            <w:noWrap/>
            <w:hideMark/>
          </w:tcPr>
          <w:p w14:paraId="5EA3C50F" w14:textId="77777777" w:rsidR="00652677" w:rsidRPr="00652677" w:rsidRDefault="00652677" w:rsidP="00652677">
            <w:pPr>
              <w:tabs>
                <w:tab w:val="left" w:pos="2835"/>
              </w:tabs>
              <w:jc w:val="both"/>
              <w:rPr>
                <w:rFonts w:cs="Arial"/>
                <w:sz w:val="22"/>
                <w:szCs w:val="22"/>
              </w:rPr>
            </w:pPr>
            <w:r w:rsidRPr="00652677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940" w:type="dxa"/>
            <w:shd w:val="clear" w:color="auto" w:fill="D9D9D9"/>
            <w:noWrap/>
            <w:hideMark/>
          </w:tcPr>
          <w:p w14:paraId="4BCBC50A" w14:textId="77777777" w:rsidR="00652677" w:rsidRPr="00652677" w:rsidRDefault="00652677" w:rsidP="00652677">
            <w:pPr>
              <w:tabs>
                <w:tab w:val="left" w:pos="2835"/>
              </w:tabs>
              <w:jc w:val="both"/>
              <w:rPr>
                <w:rFonts w:cs="Arial"/>
                <w:sz w:val="22"/>
                <w:szCs w:val="22"/>
              </w:rPr>
            </w:pPr>
            <w:r w:rsidRPr="00652677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2191" w:type="dxa"/>
            <w:shd w:val="clear" w:color="auto" w:fill="D9D9D9"/>
            <w:noWrap/>
            <w:hideMark/>
          </w:tcPr>
          <w:p w14:paraId="6352DC62" w14:textId="77777777" w:rsidR="00652677" w:rsidRPr="00652677" w:rsidRDefault="00652677" w:rsidP="00652677">
            <w:pPr>
              <w:tabs>
                <w:tab w:val="left" w:pos="2835"/>
              </w:tabs>
              <w:jc w:val="both"/>
              <w:rPr>
                <w:rFonts w:cs="Arial"/>
                <w:sz w:val="22"/>
                <w:szCs w:val="22"/>
              </w:rPr>
            </w:pPr>
            <w:r w:rsidRPr="00652677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854" w:type="dxa"/>
            <w:shd w:val="clear" w:color="auto" w:fill="D9D9D9"/>
            <w:noWrap/>
            <w:hideMark/>
          </w:tcPr>
          <w:p w14:paraId="7CDD8DF0" w14:textId="77777777" w:rsidR="00652677" w:rsidRPr="00652677" w:rsidRDefault="00652677" w:rsidP="00652677">
            <w:pPr>
              <w:tabs>
                <w:tab w:val="left" w:pos="2835"/>
              </w:tabs>
              <w:jc w:val="both"/>
              <w:rPr>
                <w:rFonts w:cs="Arial"/>
                <w:sz w:val="22"/>
                <w:szCs w:val="22"/>
              </w:rPr>
            </w:pPr>
            <w:r w:rsidRPr="00652677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984" w:type="dxa"/>
            <w:shd w:val="clear" w:color="auto" w:fill="D9D9D9"/>
            <w:noWrap/>
            <w:hideMark/>
          </w:tcPr>
          <w:p w14:paraId="5A9B376F" w14:textId="77777777" w:rsidR="00652677" w:rsidRPr="00652677" w:rsidRDefault="00652677" w:rsidP="00652677">
            <w:pPr>
              <w:tabs>
                <w:tab w:val="left" w:pos="2835"/>
              </w:tabs>
              <w:jc w:val="both"/>
              <w:rPr>
                <w:rFonts w:cs="Arial"/>
                <w:sz w:val="22"/>
                <w:szCs w:val="22"/>
              </w:rPr>
            </w:pPr>
            <w:r w:rsidRPr="00652677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278" w:type="dxa"/>
            <w:shd w:val="clear" w:color="auto" w:fill="D9D9D9"/>
            <w:noWrap/>
            <w:hideMark/>
          </w:tcPr>
          <w:p w14:paraId="0FAA71EC" w14:textId="77777777" w:rsidR="00652677" w:rsidRPr="00652677" w:rsidRDefault="00652677" w:rsidP="00652677">
            <w:pPr>
              <w:tabs>
                <w:tab w:val="left" w:pos="2835"/>
              </w:tabs>
              <w:jc w:val="both"/>
              <w:rPr>
                <w:rFonts w:cs="Arial"/>
                <w:sz w:val="22"/>
                <w:szCs w:val="22"/>
              </w:rPr>
            </w:pPr>
            <w:r w:rsidRPr="00652677">
              <w:rPr>
                <w:rFonts w:cs="Arial"/>
                <w:sz w:val="22"/>
                <w:szCs w:val="22"/>
              </w:rPr>
              <w:t> </w:t>
            </w:r>
          </w:p>
        </w:tc>
      </w:tr>
      <w:tr w:rsidR="00652677" w:rsidRPr="00652677" w14:paraId="15554AA6" w14:textId="77777777" w:rsidTr="00652677">
        <w:trPr>
          <w:trHeight w:val="435"/>
        </w:trPr>
        <w:tc>
          <w:tcPr>
            <w:tcW w:w="6931" w:type="dxa"/>
            <w:shd w:val="clear" w:color="auto" w:fill="D9D9D9"/>
            <w:hideMark/>
          </w:tcPr>
          <w:p w14:paraId="0FBB2A82" w14:textId="77777777" w:rsidR="00652677" w:rsidRPr="00B81927" w:rsidRDefault="00652677" w:rsidP="00652677">
            <w:pPr>
              <w:tabs>
                <w:tab w:val="left" w:pos="2835"/>
              </w:tabs>
              <w:jc w:val="both"/>
              <w:rPr>
                <w:rFonts w:cs="Arial"/>
                <w:b/>
                <w:bCs/>
                <w:sz w:val="22"/>
                <w:szCs w:val="22"/>
              </w:rPr>
            </w:pPr>
            <w:bookmarkStart w:id="2" w:name="_Hlk112164949"/>
            <w:r w:rsidRPr="00B81927">
              <w:rPr>
                <w:rFonts w:cs="Arial"/>
                <w:b/>
                <w:bCs/>
                <w:sz w:val="22"/>
                <w:szCs w:val="22"/>
              </w:rPr>
              <w:t>6. Payment performance</w:t>
            </w:r>
          </w:p>
        </w:tc>
        <w:tc>
          <w:tcPr>
            <w:tcW w:w="278" w:type="dxa"/>
            <w:shd w:val="clear" w:color="auto" w:fill="D9D9D9"/>
            <w:noWrap/>
            <w:hideMark/>
          </w:tcPr>
          <w:p w14:paraId="1A5A713B" w14:textId="77777777" w:rsidR="00652677" w:rsidRPr="00652677" w:rsidRDefault="00652677" w:rsidP="00652677">
            <w:pPr>
              <w:tabs>
                <w:tab w:val="left" w:pos="2835"/>
              </w:tabs>
              <w:jc w:val="both"/>
              <w:rPr>
                <w:rFonts w:cs="Arial"/>
                <w:sz w:val="22"/>
                <w:szCs w:val="22"/>
              </w:rPr>
            </w:pPr>
            <w:r w:rsidRPr="00652677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940" w:type="dxa"/>
            <w:shd w:val="clear" w:color="auto" w:fill="D9D9D9"/>
            <w:noWrap/>
            <w:hideMark/>
          </w:tcPr>
          <w:p w14:paraId="1AB69A29" w14:textId="77777777" w:rsidR="00652677" w:rsidRPr="00652677" w:rsidRDefault="00652677" w:rsidP="00652677">
            <w:pPr>
              <w:tabs>
                <w:tab w:val="left" w:pos="2835"/>
              </w:tabs>
              <w:jc w:val="both"/>
              <w:rPr>
                <w:rFonts w:cs="Arial"/>
                <w:sz w:val="22"/>
                <w:szCs w:val="22"/>
              </w:rPr>
            </w:pPr>
            <w:r w:rsidRPr="00652677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2191" w:type="dxa"/>
            <w:shd w:val="clear" w:color="auto" w:fill="D9D9D9"/>
            <w:noWrap/>
            <w:hideMark/>
          </w:tcPr>
          <w:p w14:paraId="6A44D36F" w14:textId="77777777" w:rsidR="00652677" w:rsidRPr="00652677" w:rsidRDefault="00652677" w:rsidP="00652677">
            <w:pPr>
              <w:tabs>
                <w:tab w:val="left" w:pos="2835"/>
              </w:tabs>
              <w:jc w:val="both"/>
              <w:rPr>
                <w:rFonts w:cs="Arial"/>
                <w:sz w:val="22"/>
                <w:szCs w:val="22"/>
              </w:rPr>
            </w:pPr>
            <w:r w:rsidRPr="00652677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854" w:type="dxa"/>
            <w:shd w:val="clear" w:color="auto" w:fill="D9D9D9"/>
            <w:noWrap/>
            <w:hideMark/>
          </w:tcPr>
          <w:p w14:paraId="6D704088" w14:textId="77777777" w:rsidR="00652677" w:rsidRPr="00652677" w:rsidRDefault="00652677" w:rsidP="00652677">
            <w:pPr>
              <w:tabs>
                <w:tab w:val="left" w:pos="2835"/>
              </w:tabs>
              <w:jc w:val="both"/>
              <w:rPr>
                <w:rFonts w:cs="Arial"/>
                <w:sz w:val="22"/>
                <w:szCs w:val="22"/>
              </w:rPr>
            </w:pPr>
            <w:r w:rsidRPr="00652677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/>
            <w:noWrap/>
            <w:hideMark/>
          </w:tcPr>
          <w:p w14:paraId="0668A13D" w14:textId="77777777" w:rsidR="00652677" w:rsidRPr="00652677" w:rsidRDefault="00652677" w:rsidP="00652677">
            <w:pPr>
              <w:tabs>
                <w:tab w:val="left" w:pos="2835"/>
              </w:tabs>
              <w:jc w:val="both"/>
              <w:rPr>
                <w:rFonts w:cs="Arial"/>
                <w:sz w:val="22"/>
                <w:szCs w:val="22"/>
              </w:rPr>
            </w:pPr>
            <w:r w:rsidRPr="00652677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278" w:type="dxa"/>
            <w:shd w:val="clear" w:color="auto" w:fill="D9D9D9"/>
            <w:noWrap/>
            <w:hideMark/>
          </w:tcPr>
          <w:p w14:paraId="76FE5023" w14:textId="77777777" w:rsidR="00652677" w:rsidRPr="00652677" w:rsidRDefault="00652677" w:rsidP="00652677">
            <w:pPr>
              <w:tabs>
                <w:tab w:val="left" w:pos="2835"/>
              </w:tabs>
              <w:jc w:val="both"/>
              <w:rPr>
                <w:rFonts w:cs="Arial"/>
                <w:sz w:val="22"/>
                <w:szCs w:val="22"/>
              </w:rPr>
            </w:pPr>
            <w:r w:rsidRPr="00652677">
              <w:rPr>
                <w:rFonts w:cs="Arial"/>
                <w:sz w:val="22"/>
                <w:szCs w:val="22"/>
              </w:rPr>
              <w:t> </w:t>
            </w:r>
          </w:p>
        </w:tc>
      </w:tr>
      <w:tr w:rsidR="00652677" w:rsidRPr="00652677" w14:paraId="680BC07E" w14:textId="77777777" w:rsidTr="00652677">
        <w:trPr>
          <w:trHeight w:val="300"/>
        </w:trPr>
        <w:tc>
          <w:tcPr>
            <w:tcW w:w="6931" w:type="dxa"/>
            <w:shd w:val="clear" w:color="auto" w:fill="D9D9D9"/>
            <w:hideMark/>
          </w:tcPr>
          <w:p w14:paraId="041D8691" w14:textId="77777777" w:rsidR="00652677" w:rsidRPr="00652677" w:rsidRDefault="00652677" w:rsidP="00652677">
            <w:pPr>
              <w:tabs>
                <w:tab w:val="left" w:pos="2835"/>
              </w:tabs>
              <w:jc w:val="both"/>
              <w:rPr>
                <w:rFonts w:cs="Arial"/>
                <w:sz w:val="22"/>
                <w:szCs w:val="22"/>
              </w:rPr>
            </w:pPr>
            <w:r w:rsidRPr="00652677">
              <w:rPr>
                <w:rFonts w:cs="Arial"/>
                <w:sz w:val="22"/>
                <w:szCs w:val="22"/>
              </w:rPr>
              <w:t>a) Number of valid invoices received during the reporting period.</w:t>
            </w:r>
          </w:p>
        </w:tc>
        <w:tc>
          <w:tcPr>
            <w:tcW w:w="278" w:type="dxa"/>
            <w:shd w:val="clear" w:color="auto" w:fill="D9D9D9"/>
            <w:noWrap/>
            <w:hideMark/>
          </w:tcPr>
          <w:p w14:paraId="7BC02E5B" w14:textId="77777777" w:rsidR="00652677" w:rsidRPr="00652677" w:rsidRDefault="00652677" w:rsidP="00652677">
            <w:pPr>
              <w:tabs>
                <w:tab w:val="left" w:pos="2835"/>
              </w:tabs>
              <w:jc w:val="both"/>
              <w:rPr>
                <w:rFonts w:cs="Arial"/>
                <w:sz w:val="22"/>
                <w:szCs w:val="22"/>
              </w:rPr>
            </w:pPr>
            <w:r w:rsidRPr="00652677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940" w:type="dxa"/>
            <w:shd w:val="clear" w:color="auto" w:fill="D9D9D9"/>
            <w:noWrap/>
            <w:hideMark/>
          </w:tcPr>
          <w:p w14:paraId="16BF566B" w14:textId="77777777" w:rsidR="00652677" w:rsidRPr="00652677" w:rsidRDefault="00652677" w:rsidP="00652677">
            <w:pPr>
              <w:tabs>
                <w:tab w:val="left" w:pos="2835"/>
              </w:tabs>
              <w:jc w:val="both"/>
              <w:rPr>
                <w:rFonts w:cs="Arial"/>
                <w:sz w:val="22"/>
                <w:szCs w:val="22"/>
              </w:rPr>
            </w:pPr>
            <w:r w:rsidRPr="00652677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2191" w:type="dxa"/>
            <w:shd w:val="clear" w:color="auto" w:fill="D9D9D9"/>
            <w:noWrap/>
            <w:hideMark/>
          </w:tcPr>
          <w:p w14:paraId="4562F600" w14:textId="77777777" w:rsidR="00652677" w:rsidRPr="00652677" w:rsidRDefault="00652677" w:rsidP="00652677">
            <w:pPr>
              <w:tabs>
                <w:tab w:val="left" w:pos="2835"/>
              </w:tabs>
              <w:jc w:val="both"/>
              <w:rPr>
                <w:rFonts w:cs="Arial"/>
                <w:sz w:val="22"/>
                <w:szCs w:val="22"/>
              </w:rPr>
            </w:pPr>
            <w:r w:rsidRPr="00652677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854" w:type="dxa"/>
            <w:tcBorders>
              <w:right w:val="single" w:sz="4" w:space="0" w:color="auto"/>
            </w:tcBorders>
            <w:shd w:val="clear" w:color="auto" w:fill="D9D9D9"/>
            <w:noWrap/>
            <w:hideMark/>
          </w:tcPr>
          <w:p w14:paraId="00844182" w14:textId="77777777" w:rsidR="00652677" w:rsidRPr="00652677" w:rsidRDefault="00652677" w:rsidP="00652677">
            <w:pPr>
              <w:tabs>
                <w:tab w:val="left" w:pos="2835"/>
              </w:tabs>
              <w:jc w:val="both"/>
              <w:rPr>
                <w:rFonts w:cs="Arial"/>
                <w:sz w:val="22"/>
                <w:szCs w:val="22"/>
              </w:rPr>
            </w:pPr>
            <w:r w:rsidRPr="00652677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CD1D418" w14:textId="5452B366" w:rsidR="00652677" w:rsidRPr="00652677" w:rsidRDefault="00C8778A" w:rsidP="00652677">
            <w:pPr>
              <w:tabs>
                <w:tab w:val="left" w:pos="2835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6837</w:t>
            </w:r>
          </w:p>
        </w:tc>
        <w:tc>
          <w:tcPr>
            <w:tcW w:w="278" w:type="dxa"/>
            <w:tcBorders>
              <w:left w:val="single" w:sz="4" w:space="0" w:color="auto"/>
            </w:tcBorders>
            <w:shd w:val="clear" w:color="auto" w:fill="D9D9D9"/>
            <w:noWrap/>
            <w:hideMark/>
          </w:tcPr>
          <w:p w14:paraId="48C27B94" w14:textId="77777777" w:rsidR="00652677" w:rsidRPr="00652677" w:rsidRDefault="00652677" w:rsidP="00652677">
            <w:pPr>
              <w:tabs>
                <w:tab w:val="left" w:pos="2835"/>
              </w:tabs>
              <w:jc w:val="both"/>
              <w:rPr>
                <w:rFonts w:cs="Arial"/>
                <w:sz w:val="22"/>
                <w:szCs w:val="22"/>
              </w:rPr>
            </w:pPr>
            <w:r w:rsidRPr="00652677">
              <w:rPr>
                <w:rFonts w:cs="Arial"/>
                <w:sz w:val="22"/>
                <w:szCs w:val="22"/>
              </w:rPr>
              <w:t> </w:t>
            </w:r>
          </w:p>
        </w:tc>
      </w:tr>
      <w:tr w:rsidR="00652677" w:rsidRPr="00652677" w14:paraId="5C2BCCF2" w14:textId="77777777" w:rsidTr="00652677">
        <w:trPr>
          <w:trHeight w:val="315"/>
        </w:trPr>
        <w:tc>
          <w:tcPr>
            <w:tcW w:w="11194" w:type="dxa"/>
            <w:gridSpan w:val="5"/>
            <w:tcBorders>
              <w:right w:val="single" w:sz="4" w:space="0" w:color="auto"/>
            </w:tcBorders>
            <w:shd w:val="clear" w:color="auto" w:fill="D9D9D9"/>
            <w:hideMark/>
          </w:tcPr>
          <w:p w14:paraId="25E498E9" w14:textId="77777777" w:rsidR="00652677" w:rsidRPr="00652677" w:rsidRDefault="00652677" w:rsidP="00652677">
            <w:pPr>
              <w:tabs>
                <w:tab w:val="left" w:pos="2835"/>
              </w:tabs>
              <w:jc w:val="both"/>
              <w:rPr>
                <w:rFonts w:cs="Arial"/>
                <w:sz w:val="22"/>
                <w:szCs w:val="22"/>
              </w:rPr>
            </w:pPr>
            <w:r w:rsidRPr="00652677">
              <w:rPr>
                <w:rFonts w:cs="Arial"/>
                <w:sz w:val="22"/>
                <w:szCs w:val="22"/>
              </w:rPr>
              <w:t>b) Percentage of invoices paid on time during the period</w:t>
            </w:r>
            <w:r w:rsidRPr="00652677">
              <w:rPr>
                <w:rFonts w:cs="Arial"/>
                <w:sz w:val="20"/>
              </w:rPr>
              <w:t xml:space="preserve"> (</w:t>
            </w:r>
            <w:r w:rsidRPr="00652677">
              <w:rPr>
                <w:rFonts w:cs="Arial"/>
                <w:sz w:val="22"/>
                <w:szCs w:val="22"/>
              </w:rPr>
              <w:t xml:space="preserve">“On time” means within the </w:t>
            </w:r>
            <w:proofErr w:type="gramStart"/>
            <w:r w:rsidRPr="00652677">
              <w:rPr>
                <w:rFonts w:cs="Arial"/>
                <w:sz w:val="22"/>
                <w:szCs w:val="22"/>
              </w:rPr>
              <w:t>time period</w:t>
            </w:r>
            <w:proofErr w:type="gramEnd"/>
            <w:r w:rsidRPr="00652677">
              <w:rPr>
                <w:rFonts w:cs="Arial"/>
                <w:sz w:val="22"/>
                <w:szCs w:val="22"/>
              </w:rPr>
              <w:t xml:space="preserve"> set out in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DCAF524" w14:textId="2D6A57DE" w:rsidR="00C8778A" w:rsidRPr="00652677" w:rsidRDefault="00652677" w:rsidP="00652677">
            <w:pPr>
              <w:tabs>
                <w:tab w:val="left" w:pos="2835"/>
              </w:tabs>
              <w:rPr>
                <w:rFonts w:cs="Arial"/>
                <w:sz w:val="20"/>
              </w:rPr>
            </w:pPr>
            <w:r w:rsidRPr="00652677">
              <w:rPr>
                <w:rFonts w:cs="Arial"/>
                <w:sz w:val="20"/>
              </w:rPr>
              <w:fldChar w:fldCharType="begin"/>
            </w:r>
            <w:r w:rsidRPr="00652677">
              <w:rPr>
                <w:rFonts w:cs="Arial"/>
                <w:sz w:val="20"/>
              </w:rPr>
              <w:instrText>MERGEFIELD Name</w:instrText>
            </w:r>
            <w:r w:rsidRPr="00652677">
              <w:rPr>
                <w:rFonts w:cs="Arial"/>
                <w:sz w:val="20"/>
              </w:rPr>
              <w:fldChar w:fldCharType="separate"/>
            </w:r>
            <w:r w:rsidR="00C8778A">
              <w:rPr>
                <w:rFonts w:cs="Arial"/>
                <w:noProof/>
                <w:sz w:val="20"/>
              </w:rPr>
              <w:t>99.37</w:t>
            </w:r>
            <w:r w:rsidRPr="00652677">
              <w:rPr>
                <w:rFonts w:cs="Arial"/>
                <w:sz w:val="20"/>
              </w:rPr>
              <w:fldChar w:fldCharType="end"/>
            </w:r>
            <w:r w:rsidR="00C8778A">
              <w:rPr>
                <w:rFonts w:cs="Arial"/>
                <w:sz w:val="20"/>
              </w:rPr>
              <w:t>%</w:t>
            </w:r>
          </w:p>
        </w:tc>
        <w:tc>
          <w:tcPr>
            <w:tcW w:w="278" w:type="dxa"/>
            <w:tcBorders>
              <w:left w:val="single" w:sz="4" w:space="0" w:color="auto"/>
            </w:tcBorders>
            <w:shd w:val="clear" w:color="auto" w:fill="D9D9D9"/>
            <w:noWrap/>
            <w:hideMark/>
          </w:tcPr>
          <w:p w14:paraId="7E2B3F64" w14:textId="77777777" w:rsidR="00652677" w:rsidRPr="00652677" w:rsidRDefault="00652677" w:rsidP="00652677">
            <w:pPr>
              <w:tabs>
                <w:tab w:val="left" w:pos="2835"/>
              </w:tabs>
              <w:jc w:val="both"/>
              <w:rPr>
                <w:rFonts w:cs="Arial"/>
                <w:sz w:val="22"/>
                <w:szCs w:val="22"/>
              </w:rPr>
            </w:pPr>
            <w:r w:rsidRPr="00652677">
              <w:rPr>
                <w:rFonts w:cs="Arial"/>
                <w:sz w:val="22"/>
                <w:szCs w:val="22"/>
              </w:rPr>
              <w:t> </w:t>
            </w:r>
          </w:p>
        </w:tc>
      </w:tr>
      <w:tr w:rsidR="00652677" w:rsidRPr="00652677" w14:paraId="1391316D" w14:textId="77777777" w:rsidTr="00652677">
        <w:trPr>
          <w:trHeight w:val="315"/>
        </w:trPr>
        <w:tc>
          <w:tcPr>
            <w:tcW w:w="11194" w:type="dxa"/>
            <w:gridSpan w:val="5"/>
            <w:tcBorders>
              <w:right w:val="nil"/>
            </w:tcBorders>
            <w:shd w:val="clear" w:color="auto" w:fill="D9D9D9"/>
          </w:tcPr>
          <w:p w14:paraId="1762563B" w14:textId="77777777" w:rsidR="00652677" w:rsidRPr="00652677" w:rsidRDefault="00652677" w:rsidP="00652677">
            <w:pPr>
              <w:tabs>
                <w:tab w:val="left" w:pos="270"/>
                <w:tab w:val="left" w:pos="2835"/>
              </w:tabs>
              <w:jc w:val="both"/>
              <w:rPr>
                <w:rFonts w:cs="Arial"/>
                <w:sz w:val="22"/>
                <w:szCs w:val="22"/>
              </w:rPr>
            </w:pPr>
            <w:r w:rsidRPr="00652677">
              <w:rPr>
                <w:rFonts w:cs="Arial"/>
                <w:sz w:val="22"/>
                <w:szCs w:val="22"/>
              </w:rPr>
              <w:t xml:space="preserve">    the contract terms.)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</w:tcPr>
          <w:p w14:paraId="3292C1A4" w14:textId="77777777" w:rsidR="00652677" w:rsidRPr="00652677" w:rsidRDefault="00652677" w:rsidP="00652677">
            <w:pPr>
              <w:tabs>
                <w:tab w:val="left" w:pos="2835"/>
              </w:tabs>
              <w:rPr>
                <w:rFonts w:cs="Arial"/>
                <w:sz w:val="20"/>
              </w:rPr>
            </w:pPr>
          </w:p>
        </w:tc>
        <w:tc>
          <w:tcPr>
            <w:tcW w:w="278" w:type="dxa"/>
            <w:tcBorders>
              <w:left w:val="nil"/>
            </w:tcBorders>
            <w:shd w:val="clear" w:color="auto" w:fill="D9D9D9"/>
            <w:noWrap/>
          </w:tcPr>
          <w:p w14:paraId="431B90DC" w14:textId="77777777" w:rsidR="00652677" w:rsidRPr="00652677" w:rsidRDefault="00652677" w:rsidP="00652677">
            <w:pPr>
              <w:tabs>
                <w:tab w:val="left" w:pos="2835"/>
              </w:tabs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652677" w:rsidRPr="00652677" w14:paraId="49962804" w14:textId="77777777" w:rsidTr="00652677">
        <w:trPr>
          <w:trHeight w:val="315"/>
        </w:trPr>
        <w:tc>
          <w:tcPr>
            <w:tcW w:w="11194" w:type="dxa"/>
            <w:gridSpan w:val="5"/>
            <w:tcBorders>
              <w:right w:val="single" w:sz="4" w:space="0" w:color="auto"/>
            </w:tcBorders>
            <w:shd w:val="clear" w:color="auto" w:fill="D9D9D9"/>
            <w:hideMark/>
          </w:tcPr>
          <w:p w14:paraId="4421CC7C" w14:textId="77777777" w:rsidR="00652677" w:rsidRPr="00652677" w:rsidRDefault="00652677" w:rsidP="00652677">
            <w:pPr>
              <w:tabs>
                <w:tab w:val="left" w:pos="2835"/>
              </w:tabs>
              <w:jc w:val="both"/>
              <w:rPr>
                <w:rFonts w:cs="Arial"/>
                <w:sz w:val="22"/>
                <w:szCs w:val="22"/>
              </w:rPr>
            </w:pPr>
            <w:r w:rsidRPr="00652677">
              <w:rPr>
                <w:rFonts w:cs="Arial"/>
                <w:sz w:val="22"/>
                <w:szCs w:val="22"/>
              </w:rPr>
              <w:t xml:space="preserve">c) Number of regulated contracts awarded during the period containing a contract term requiring the prompt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FAE7920" w14:textId="45A16F64" w:rsidR="00652677" w:rsidRPr="00652677" w:rsidRDefault="00C27751" w:rsidP="00652677">
            <w:pPr>
              <w:tabs>
                <w:tab w:val="left" w:pos="2835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Not recorded during this period</w:t>
            </w:r>
          </w:p>
        </w:tc>
        <w:tc>
          <w:tcPr>
            <w:tcW w:w="278" w:type="dxa"/>
            <w:tcBorders>
              <w:left w:val="single" w:sz="4" w:space="0" w:color="auto"/>
            </w:tcBorders>
            <w:shd w:val="clear" w:color="auto" w:fill="D9D9D9"/>
            <w:noWrap/>
            <w:hideMark/>
          </w:tcPr>
          <w:p w14:paraId="4369B6C9" w14:textId="77777777" w:rsidR="00652677" w:rsidRPr="00652677" w:rsidRDefault="00652677" w:rsidP="00652677">
            <w:pPr>
              <w:tabs>
                <w:tab w:val="left" w:pos="2835"/>
              </w:tabs>
              <w:jc w:val="both"/>
              <w:rPr>
                <w:rFonts w:cs="Arial"/>
                <w:sz w:val="22"/>
                <w:szCs w:val="22"/>
              </w:rPr>
            </w:pPr>
            <w:r w:rsidRPr="00652677">
              <w:rPr>
                <w:rFonts w:cs="Arial"/>
                <w:sz w:val="22"/>
                <w:szCs w:val="22"/>
              </w:rPr>
              <w:t> </w:t>
            </w:r>
          </w:p>
        </w:tc>
      </w:tr>
      <w:tr w:rsidR="00652677" w:rsidRPr="00652677" w14:paraId="6E7023CE" w14:textId="77777777" w:rsidTr="00C27751">
        <w:trPr>
          <w:trHeight w:val="450"/>
        </w:trPr>
        <w:tc>
          <w:tcPr>
            <w:tcW w:w="11194" w:type="dxa"/>
            <w:gridSpan w:val="5"/>
            <w:shd w:val="clear" w:color="auto" w:fill="D9D9D9"/>
          </w:tcPr>
          <w:p w14:paraId="208A09FB" w14:textId="77777777" w:rsidR="00652677" w:rsidRPr="00652677" w:rsidRDefault="00652677" w:rsidP="00652677">
            <w:pPr>
              <w:tabs>
                <w:tab w:val="left" w:pos="2835"/>
              </w:tabs>
              <w:jc w:val="both"/>
              <w:rPr>
                <w:rFonts w:cs="Arial"/>
                <w:sz w:val="22"/>
                <w:szCs w:val="22"/>
              </w:rPr>
            </w:pPr>
            <w:r w:rsidRPr="00652677">
              <w:rPr>
                <w:rFonts w:cs="Arial"/>
                <w:sz w:val="22"/>
                <w:szCs w:val="22"/>
              </w:rPr>
              <w:t xml:space="preserve">    payment of invoices in public contract supply chains.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</w:tcPr>
          <w:p w14:paraId="6AADA491" w14:textId="77777777" w:rsidR="00652677" w:rsidRPr="00652677" w:rsidRDefault="00652677" w:rsidP="00652677">
            <w:pPr>
              <w:tabs>
                <w:tab w:val="left" w:pos="2835"/>
              </w:tabs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78" w:type="dxa"/>
            <w:shd w:val="clear" w:color="auto" w:fill="D9D9D9"/>
            <w:noWrap/>
          </w:tcPr>
          <w:p w14:paraId="228F4C55" w14:textId="77777777" w:rsidR="00652677" w:rsidRPr="00652677" w:rsidRDefault="00652677" w:rsidP="00652677">
            <w:pPr>
              <w:tabs>
                <w:tab w:val="left" w:pos="2835"/>
              </w:tabs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652677" w:rsidRPr="00652677" w14:paraId="2894BE61" w14:textId="77777777" w:rsidTr="00652677">
        <w:trPr>
          <w:trHeight w:val="315"/>
        </w:trPr>
        <w:tc>
          <w:tcPr>
            <w:tcW w:w="11194" w:type="dxa"/>
            <w:gridSpan w:val="5"/>
            <w:tcBorders>
              <w:right w:val="single" w:sz="4" w:space="0" w:color="auto"/>
            </w:tcBorders>
            <w:shd w:val="clear" w:color="auto" w:fill="D9D9D9"/>
            <w:hideMark/>
          </w:tcPr>
          <w:p w14:paraId="5F1A8840" w14:textId="77777777" w:rsidR="00652677" w:rsidRPr="00652677" w:rsidRDefault="00652677" w:rsidP="00652677">
            <w:pPr>
              <w:tabs>
                <w:tab w:val="left" w:pos="2835"/>
              </w:tabs>
              <w:jc w:val="both"/>
              <w:rPr>
                <w:rFonts w:cs="Arial"/>
                <w:sz w:val="22"/>
                <w:szCs w:val="22"/>
              </w:rPr>
            </w:pPr>
            <w:r w:rsidRPr="00652677">
              <w:rPr>
                <w:rFonts w:cs="Arial"/>
                <w:sz w:val="22"/>
                <w:szCs w:val="22"/>
              </w:rPr>
              <w:t xml:space="preserve">d) Number of concerns raised by sub-contractors about the timely payment of invoices within the supply chain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7E9E72E" w14:textId="33981139" w:rsidR="00652677" w:rsidRPr="00652677" w:rsidRDefault="00652677" w:rsidP="00652677">
            <w:pPr>
              <w:tabs>
                <w:tab w:val="left" w:pos="2835"/>
              </w:tabs>
              <w:rPr>
                <w:rFonts w:cs="Arial"/>
                <w:sz w:val="20"/>
              </w:rPr>
            </w:pPr>
            <w:r w:rsidRPr="00652677">
              <w:rPr>
                <w:rFonts w:cs="Arial"/>
                <w:sz w:val="20"/>
              </w:rPr>
              <w:fldChar w:fldCharType="begin"/>
            </w:r>
            <w:r w:rsidRPr="00652677">
              <w:rPr>
                <w:rFonts w:cs="Arial"/>
                <w:sz w:val="20"/>
              </w:rPr>
              <w:instrText>MERGEFIELD Name</w:instrText>
            </w:r>
            <w:r w:rsidR="00444B90">
              <w:rPr>
                <w:rFonts w:cs="Arial"/>
                <w:sz w:val="20"/>
              </w:rPr>
              <w:fldChar w:fldCharType="separate"/>
            </w:r>
            <w:r w:rsidRPr="00652677">
              <w:rPr>
                <w:rFonts w:cs="Arial"/>
                <w:sz w:val="20"/>
              </w:rPr>
              <w:fldChar w:fldCharType="end"/>
            </w:r>
            <w:r w:rsidR="00C27751" w:rsidRPr="00652677">
              <w:rPr>
                <w:rFonts w:cs="Arial"/>
                <w:sz w:val="20"/>
              </w:rPr>
              <w:t xml:space="preserve"> </w:t>
            </w:r>
            <w:r w:rsidR="00C27751">
              <w:rPr>
                <w:rFonts w:cs="Arial"/>
                <w:sz w:val="20"/>
              </w:rPr>
              <w:t>0</w:t>
            </w:r>
          </w:p>
        </w:tc>
        <w:tc>
          <w:tcPr>
            <w:tcW w:w="278" w:type="dxa"/>
            <w:tcBorders>
              <w:left w:val="single" w:sz="4" w:space="0" w:color="auto"/>
            </w:tcBorders>
            <w:shd w:val="clear" w:color="auto" w:fill="D9D9D9"/>
            <w:noWrap/>
            <w:hideMark/>
          </w:tcPr>
          <w:p w14:paraId="035680B8" w14:textId="77777777" w:rsidR="00652677" w:rsidRPr="00652677" w:rsidRDefault="00652677" w:rsidP="00652677">
            <w:pPr>
              <w:tabs>
                <w:tab w:val="left" w:pos="2835"/>
              </w:tabs>
              <w:jc w:val="both"/>
              <w:rPr>
                <w:rFonts w:cs="Arial"/>
                <w:sz w:val="22"/>
                <w:szCs w:val="22"/>
              </w:rPr>
            </w:pPr>
            <w:r w:rsidRPr="00652677">
              <w:rPr>
                <w:rFonts w:cs="Arial"/>
                <w:sz w:val="22"/>
                <w:szCs w:val="22"/>
              </w:rPr>
              <w:t> </w:t>
            </w:r>
          </w:p>
        </w:tc>
      </w:tr>
      <w:tr w:rsidR="00652677" w:rsidRPr="00652677" w14:paraId="023EE87B" w14:textId="77777777" w:rsidTr="00652677">
        <w:trPr>
          <w:trHeight w:val="315"/>
        </w:trPr>
        <w:tc>
          <w:tcPr>
            <w:tcW w:w="11194" w:type="dxa"/>
            <w:gridSpan w:val="5"/>
            <w:shd w:val="clear" w:color="auto" w:fill="D9D9D9"/>
          </w:tcPr>
          <w:p w14:paraId="6D58572B" w14:textId="77777777" w:rsidR="00652677" w:rsidRPr="00652677" w:rsidRDefault="00652677" w:rsidP="00652677">
            <w:pPr>
              <w:tabs>
                <w:tab w:val="left" w:pos="2835"/>
              </w:tabs>
              <w:jc w:val="both"/>
              <w:rPr>
                <w:rFonts w:cs="Arial"/>
                <w:sz w:val="22"/>
                <w:szCs w:val="22"/>
              </w:rPr>
            </w:pPr>
            <w:r w:rsidRPr="00652677">
              <w:rPr>
                <w:rFonts w:cs="Arial"/>
                <w:sz w:val="22"/>
                <w:szCs w:val="22"/>
              </w:rPr>
              <w:t xml:space="preserve">    of public contracts.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D9D9D9"/>
            <w:noWrap/>
          </w:tcPr>
          <w:p w14:paraId="7114F4D8" w14:textId="77777777" w:rsidR="00652677" w:rsidRPr="00652677" w:rsidRDefault="00652677" w:rsidP="00652677">
            <w:pPr>
              <w:tabs>
                <w:tab w:val="left" w:pos="2835"/>
              </w:tabs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78" w:type="dxa"/>
            <w:shd w:val="clear" w:color="auto" w:fill="D9D9D9"/>
            <w:noWrap/>
          </w:tcPr>
          <w:p w14:paraId="4C01F5C8" w14:textId="77777777" w:rsidR="00652677" w:rsidRPr="00652677" w:rsidRDefault="00652677" w:rsidP="00652677">
            <w:pPr>
              <w:tabs>
                <w:tab w:val="left" w:pos="2835"/>
              </w:tabs>
              <w:jc w:val="both"/>
              <w:rPr>
                <w:rFonts w:cs="Arial"/>
                <w:sz w:val="22"/>
                <w:szCs w:val="22"/>
              </w:rPr>
            </w:pPr>
          </w:p>
        </w:tc>
      </w:tr>
      <w:bookmarkEnd w:id="2"/>
      <w:tr w:rsidR="00652677" w:rsidRPr="00652677" w14:paraId="66D08E84" w14:textId="77777777" w:rsidTr="00652677">
        <w:trPr>
          <w:trHeight w:val="150"/>
        </w:trPr>
        <w:tc>
          <w:tcPr>
            <w:tcW w:w="6931" w:type="dxa"/>
            <w:shd w:val="clear" w:color="auto" w:fill="D9D9D9"/>
            <w:hideMark/>
          </w:tcPr>
          <w:p w14:paraId="42695C99" w14:textId="77777777" w:rsidR="00652677" w:rsidRPr="00652677" w:rsidRDefault="00652677" w:rsidP="00652677">
            <w:pPr>
              <w:tabs>
                <w:tab w:val="left" w:pos="2835"/>
              </w:tabs>
              <w:jc w:val="both"/>
              <w:rPr>
                <w:rFonts w:cs="Arial"/>
                <w:sz w:val="22"/>
                <w:szCs w:val="22"/>
              </w:rPr>
            </w:pPr>
            <w:r w:rsidRPr="00652677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278" w:type="dxa"/>
            <w:shd w:val="clear" w:color="auto" w:fill="D9D9D9"/>
            <w:noWrap/>
            <w:hideMark/>
          </w:tcPr>
          <w:p w14:paraId="5F122FFA" w14:textId="77777777" w:rsidR="00652677" w:rsidRPr="00652677" w:rsidRDefault="00652677" w:rsidP="00652677">
            <w:pPr>
              <w:tabs>
                <w:tab w:val="left" w:pos="2835"/>
              </w:tabs>
              <w:jc w:val="both"/>
              <w:rPr>
                <w:rFonts w:cs="Arial"/>
                <w:sz w:val="22"/>
                <w:szCs w:val="22"/>
              </w:rPr>
            </w:pPr>
            <w:r w:rsidRPr="00652677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940" w:type="dxa"/>
            <w:shd w:val="clear" w:color="auto" w:fill="D9D9D9"/>
            <w:noWrap/>
            <w:hideMark/>
          </w:tcPr>
          <w:p w14:paraId="57C764DB" w14:textId="77777777" w:rsidR="00652677" w:rsidRPr="00652677" w:rsidRDefault="00652677" w:rsidP="00652677">
            <w:pPr>
              <w:tabs>
                <w:tab w:val="left" w:pos="2835"/>
              </w:tabs>
              <w:jc w:val="both"/>
              <w:rPr>
                <w:rFonts w:cs="Arial"/>
                <w:sz w:val="22"/>
                <w:szCs w:val="22"/>
              </w:rPr>
            </w:pPr>
            <w:r w:rsidRPr="00652677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2191" w:type="dxa"/>
            <w:shd w:val="clear" w:color="auto" w:fill="D9D9D9"/>
            <w:noWrap/>
            <w:hideMark/>
          </w:tcPr>
          <w:p w14:paraId="17751A00" w14:textId="77777777" w:rsidR="00652677" w:rsidRPr="00652677" w:rsidRDefault="00652677" w:rsidP="00652677">
            <w:pPr>
              <w:tabs>
                <w:tab w:val="left" w:pos="2835"/>
              </w:tabs>
              <w:jc w:val="both"/>
              <w:rPr>
                <w:rFonts w:cs="Arial"/>
                <w:sz w:val="22"/>
                <w:szCs w:val="22"/>
              </w:rPr>
            </w:pPr>
            <w:r w:rsidRPr="00652677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854" w:type="dxa"/>
            <w:shd w:val="clear" w:color="auto" w:fill="D9D9D9"/>
            <w:noWrap/>
            <w:hideMark/>
          </w:tcPr>
          <w:p w14:paraId="02732FD2" w14:textId="77777777" w:rsidR="00652677" w:rsidRPr="00652677" w:rsidRDefault="00652677" w:rsidP="00652677">
            <w:pPr>
              <w:tabs>
                <w:tab w:val="left" w:pos="2835"/>
              </w:tabs>
              <w:jc w:val="both"/>
              <w:rPr>
                <w:rFonts w:cs="Arial"/>
                <w:sz w:val="22"/>
                <w:szCs w:val="22"/>
              </w:rPr>
            </w:pPr>
            <w:r w:rsidRPr="00652677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984" w:type="dxa"/>
            <w:shd w:val="clear" w:color="auto" w:fill="D9D9D9"/>
            <w:noWrap/>
            <w:hideMark/>
          </w:tcPr>
          <w:p w14:paraId="17FE3926" w14:textId="77777777" w:rsidR="00652677" w:rsidRDefault="00652677" w:rsidP="00652677">
            <w:pPr>
              <w:tabs>
                <w:tab w:val="left" w:pos="2835"/>
              </w:tabs>
              <w:jc w:val="both"/>
              <w:rPr>
                <w:rFonts w:cs="Arial"/>
                <w:sz w:val="22"/>
                <w:szCs w:val="22"/>
              </w:rPr>
            </w:pPr>
            <w:r w:rsidRPr="00652677">
              <w:rPr>
                <w:rFonts w:cs="Arial"/>
                <w:sz w:val="22"/>
                <w:szCs w:val="22"/>
              </w:rPr>
              <w:t> </w:t>
            </w:r>
          </w:p>
          <w:p w14:paraId="0EE32094" w14:textId="77777777" w:rsidR="000B2690" w:rsidRPr="00652677" w:rsidRDefault="000B2690" w:rsidP="00652677">
            <w:pPr>
              <w:tabs>
                <w:tab w:val="left" w:pos="2835"/>
              </w:tabs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78" w:type="dxa"/>
            <w:shd w:val="clear" w:color="auto" w:fill="D9D9D9"/>
            <w:noWrap/>
            <w:hideMark/>
          </w:tcPr>
          <w:p w14:paraId="3A6599F8" w14:textId="77777777" w:rsidR="00652677" w:rsidRPr="00652677" w:rsidRDefault="00652677" w:rsidP="00652677">
            <w:pPr>
              <w:tabs>
                <w:tab w:val="left" w:pos="2835"/>
              </w:tabs>
              <w:jc w:val="both"/>
              <w:rPr>
                <w:rFonts w:cs="Arial"/>
                <w:sz w:val="22"/>
                <w:szCs w:val="22"/>
              </w:rPr>
            </w:pPr>
            <w:r w:rsidRPr="00652677">
              <w:rPr>
                <w:rFonts w:cs="Arial"/>
                <w:sz w:val="22"/>
                <w:szCs w:val="22"/>
              </w:rPr>
              <w:t> </w:t>
            </w:r>
          </w:p>
        </w:tc>
      </w:tr>
      <w:tr w:rsidR="00652677" w:rsidRPr="00652677" w14:paraId="008BAC35" w14:textId="77777777" w:rsidTr="00652677">
        <w:trPr>
          <w:trHeight w:val="273"/>
        </w:trPr>
        <w:tc>
          <w:tcPr>
            <w:tcW w:w="6931" w:type="dxa"/>
            <w:shd w:val="clear" w:color="auto" w:fill="D9D9D9"/>
          </w:tcPr>
          <w:p w14:paraId="69F84C78" w14:textId="77777777" w:rsidR="00652677" w:rsidRPr="00652677" w:rsidRDefault="00652677" w:rsidP="00652677">
            <w:pPr>
              <w:tabs>
                <w:tab w:val="left" w:pos="2835"/>
              </w:tabs>
              <w:jc w:val="both"/>
              <w:rPr>
                <w:rFonts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78" w:type="dxa"/>
            <w:shd w:val="clear" w:color="auto" w:fill="D9D9D9"/>
            <w:noWrap/>
          </w:tcPr>
          <w:p w14:paraId="759A94B9" w14:textId="77777777" w:rsidR="00652677" w:rsidRPr="00652677" w:rsidRDefault="00652677" w:rsidP="00652677">
            <w:pPr>
              <w:tabs>
                <w:tab w:val="left" w:pos="2835"/>
              </w:tabs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D9D9D9"/>
            <w:noWrap/>
          </w:tcPr>
          <w:p w14:paraId="46486415" w14:textId="77777777" w:rsidR="00652677" w:rsidRPr="00652677" w:rsidRDefault="00652677" w:rsidP="00652677">
            <w:pPr>
              <w:tabs>
                <w:tab w:val="left" w:pos="2835"/>
              </w:tabs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191" w:type="dxa"/>
            <w:shd w:val="clear" w:color="auto" w:fill="D9D9D9"/>
            <w:noWrap/>
          </w:tcPr>
          <w:p w14:paraId="6234629A" w14:textId="77777777" w:rsidR="00652677" w:rsidRPr="00652677" w:rsidRDefault="00652677" w:rsidP="00652677">
            <w:pPr>
              <w:tabs>
                <w:tab w:val="left" w:pos="2835"/>
              </w:tabs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D9D9D9"/>
            <w:noWrap/>
          </w:tcPr>
          <w:p w14:paraId="0EB79A25" w14:textId="77777777" w:rsidR="00652677" w:rsidRPr="00652677" w:rsidRDefault="00652677" w:rsidP="00652677">
            <w:pPr>
              <w:tabs>
                <w:tab w:val="left" w:pos="2835"/>
              </w:tabs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shd w:val="clear" w:color="auto" w:fill="D9D9D9"/>
            <w:noWrap/>
          </w:tcPr>
          <w:p w14:paraId="34A13C02" w14:textId="77777777" w:rsidR="00652677" w:rsidRPr="00652677" w:rsidRDefault="00652677" w:rsidP="00652677">
            <w:pPr>
              <w:tabs>
                <w:tab w:val="left" w:pos="2835"/>
              </w:tabs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14:paraId="2887E5E8" w14:textId="77777777" w:rsidR="00652677" w:rsidRPr="00652677" w:rsidRDefault="00652677" w:rsidP="00652677">
            <w:pPr>
              <w:tabs>
                <w:tab w:val="left" w:pos="2835"/>
              </w:tabs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652677" w:rsidRPr="00652677" w14:paraId="0C679397" w14:textId="77777777" w:rsidTr="00652677">
        <w:trPr>
          <w:trHeight w:val="360"/>
        </w:trPr>
        <w:tc>
          <w:tcPr>
            <w:tcW w:w="6931" w:type="dxa"/>
            <w:shd w:val="clear" w:color="auto" w:fill="D9D9D9"/>
            <w:hideMark/>
          </w:tcPr>
          <w:p w14:paraId="095A2634" w14:textId="77777777" w:rsidR="00652677" w:rsidRPr="005D438F" w:rsidRDefault="00652677" w:rsidP="00652677">
            <w:pPr>
              <w:tabs>
                <w:tab w:val="left" w:pos="2835"/>
              </w:tabs>
              <w:jc w:val="both"/>
              <w:rPr>
                <w:rFonts w:cs="Arial"/>
                <w:b/>
                <w:bCs/>
                <w:sz w:val="22"/>
                <w:szCs w:val="22"/>
              </w:rPr>
            </w:pPr>
            <w:bookmarkStart w:id="3" w:name="_Hlk112848112"/>
            <w:r w:rsidRPr="005D438F">
              <w:rPr>
                <w:rFonts w:cs="Arial"/>
                <w:b/>
                <w:bCs/>
                <w:sz w:val="22"/>
                <w:szCs w:val="22"/>
              </w:rPr>
              <w:t>7. Supported Businesses Summary</w:t>
            </w:r>
          </w:p>
        </w:tc>
        <w:tc>
          <w:tcPr>
            <w:tcW w:w="278" w:type="dxa"/>
            <w:shd w:val="clear" w:color="auto" w:fill="D9D9D9"/>
            <w:noWrap/>
            <w:hideMark/>
          </w:tcPr>
          <w:p w14:paraId="62784E2A" w14:textId="77777777" w:rsidR="00652677" w:rsidRPr="00652677" w:rsidRDefault="00652677" w:rsidP="00652677">
            <w:pPr>
              <w:tabs>
                <w:tab w:val="left" w:pos="2835"/>
              </w:tabs>
              <w:jc w:val="both"/>
              <w:rPr>
                <w:rFonts w:cs="Arial"/>
                <w:sz w:val="22"/>
                <w:szCs w:val="22"/>
              </w:rPr>
            </w:pPr>
            <w:r w:rsidRPr="00652677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940" w:type="dxa"/>
            <w:shd w:val="clear" w:color="auto" w:fill="D9D9D9"/>
            <w:noWrap/>
            <w:hideMark/>
          </w:tcPr>
          <w:p w14:paraId="3C5B8C38" w14:textId="77777777" w:rsidR="00652677" w:rsidRPr="00652677" w:rsidRDefault="00652677" w:rsidP="00652677">
            <w:pPr>
              <w:tabs>
                <w:tab w:val="left" w:pos="2835"/>
              </w:tabs>
              <w:jc w:val="both"/>
              <w:rPr>
                <w:rFonts w:cs="Arial"/>
                <w:sz w:val="22"/>
                <w:szCs w:val="22"/>
              </w:rPr>
            </w:pPr>
            <w:r w:rsidRPr="00652677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2191" w:type="dxa"/>
            <w:shd w:val="clear" w:color="auto" w:fill="D9D9D9"/>
            <w:noWrap/>
            <w:hideMark/>
          </w:tcPr>
          <w:p w14:paraId="1F1F122B" w14:textId="77777777" w:rsidR="00652677" w:rsidRPr="00652677" w:rsidRDefault="00652677" w:rsidP="00652677">
            <w:pPr>
              <w:tabs>
                <w:tab w:val="left" w:pos="2835"/>
              </w:tabs>
              <w:jc w:val="both"/>
              <w:rPr>
                <w:rFonts w:cs="Arial"/>
                <w:sz w:val="22"/>
                <w:szCs w:val="22"/>
              </w:rPr>
            </w:pPr>
            <w:r w:rsidRPr="00652677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854" w:type="dxa"/>
            <w:shd w:val="clear" w:color="auto" w:fill="D9D9D9"/>
            <w:noWrap/>
            <w:hideMark/>
          </w:tcPr>
          <w:p w14:paraId="0608BC96" w14:textId="77777777" w:rsidR="00652677" w:rsidRPr="00652677" w:rsidRDefault="00652677" w:rsidP="00652677">
            <w:pPr>
              <w:tabs>
                <w:tab w:val="left" w:pos="2835"/>
              </w:tabs>
              <w:jc w:val="both"/>
              <w:rPr>
                <w:rFonts w:cs="Arial"/>
                <w:sz w:val="22"/>
                <w:szCs w:val="22"/>
              </w:rPr>
            </w:pPr>
            <w:r w:rsidRPr="00652677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D9D9D9"/>
            <w:noWrap/>
            <w:hideMark/>
          </w:tcPr>
          <w:p w14:paraId="18378C7A" w14:textId="77777777" w:rsidR="00652677" w:rsidRPr="00652677" w:rsidRDefault="00652677" w:rsidP="00652677">
            <w:pPr>
              <w:tabs>
                <w:tab w:val="left" w:pos="2835"/>
              </w:tabs>
              <w:jc w:val="both"/>
              <w:rPr>
                <w:rFonts w:cs="Arial"/>
                <w:sz w:val="22"/>
                <w:szCs w:val="22"/>
              </w:rPr>
            </w:pPr>
            <w:r w:rsidRPr="00652677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nil"/>
            </w:tcBorders>
            <w:shd w:val="clear" w:color="auto" w:fill="D9D9D9"/>
            <w:noWrap/>
            <w:hideMark/>
          </w:tcPr>
          <w:p w14:paraId="2614F0D3" w14:textId="77777777" w:rsidR="00652677" w:rsidRPr="00652677" w:rsidRDefault="00652677" w:rsidP="00652677">
            <w:pPr>
              <w:tabs>
                <w:tab w:val="left" w:pos="2835"/>
              </w:tabs>
              <w:jc w:val="both"/>
              <w:rPr>
                <w:rFonts w:cs="Arial"/>
                <w:sz w:val="22"/>
                <w:szCs w:val="22"/>
              </w:rPr>
            </w:pPr>
            <w:r w:rsidRPr="00652677">
              <w:rPr>
                <w:rFonts w:cs="Arial"/>
                <w:sz w:val="22"/>
                <w:szCs w:val="22"/>
              </w:rPr>
              <w:t> </w:t>
            </w:r>
          </w:p>
        </w:tc>
      </w:tr>
      <w:tr w:rsidR="00652677" w:rsidRPr="00652677" w14:paraId="71CD6289" w14:textId="77777777" w:rsidTr="00B37758">
        <w:trPr>
          <w:trHeight w:val="345"/>
        </w:trPr>
        <w:tc>
          <w:tcPr>
            <w:tcW w:w="10340" w:type="dxa"/>
            <w:gridSpan w:val="4"/>
            <w:shd w:val="clear" w:color="auto" w:fill="D9D9D9"/>
            <w:hideMark/>
          </w:tcPr>
          <w:p w14:paraId="7C95BF86" w14:textId="77777777" w:rsidR="00652677" w:rsidRPr="00652677" w:rsidRDefault="00652677" w:rsidP="00652677">
            <w:pPr>
              <w:tabs>
                <w:tab w:val="left" w:pos="2835"/>
              </w:tabs>
              <w:jc w:val="both"/>
              <w:rPr>
                <w:rFonts w:cs="Arial"/>
                <w:sz w:val="22"/>
                <w:szCs w:val="22"/>
              </w:rPr>
            </w:pPr>
            <w:r w:rsidRPr="00652677">
              <w:rPr>
                <w:rFonts w:cs="Arial"/>
                <w:sz w:val="22"/>
                <w:szCs w:val="22"/>
              </w:rPr>
              <w:t>a) Total number of regulated contracts awarded to supported businesses during the period</w:t>
            </w:r>
          </w:p>
        </w:tc>
        <w:tc>
          <w:tcPr>
            <w:tcW w:w="854" w:type="dxa"/>
            <w:tcBorders>
              <w:right w:val="single" w:sz="4" w:space="0" w:color="auto"/>
            </w:tcBorders>
            <w:shd w:val="clear" w:color="auto" w:fill="D9D9D9"/>
          </w:tcPr>
          <w:p w14:paraId="17E17650" w14:textId="24CB8A34" w:rsidR="00652677" w:rsidRPr="00652677" w:rsidRDefault="00652677" w:rsidP="00652677">
            <w:pPr>
              <w:tabs>
                <w:tab w:val="left" w:pos="2835"/>
              </w:tabs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F848DA4" w14:textId="2F81A983" w:rsidR="00652677" w:rsidRPr="00652677" w:rsidRDefault="00B37758" w:rsidP="00652677">
            <w:pPr>
              <w:tabs>
                <w:tab w:val="left" w:pos="2835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</w:p>
        </w:tc>
        <w:tc>
          <w:tcPr>
            <w:tcW w:w="278" w:type="dxa"/>
            <w:tcBorders>
              <w:left w:val="single" w:sz="4" w:space="0" w:color="auto"/>
            </w:tcBorders>
            <w:shd w:val="clear" w:color="auto" w:fill="D9D9D9"/>
            <w:noWrap/>
            <w:hideMark/>
          </w:tcPr>
          <w:p w14:paraId="5B3A975B" w14:textId="77777777" w:rsidR="00652677" w:rsidRPr="00652677" w:rsidRDefault="00652677" w:rsidP="00652677">
            <w:pPr>
              <w:tabs>
                <w:tab w:val="left" w:pos="2835"/>
              </w:tabs>
              <w:jc w:val="both"/>
              <w:rPr>
                <w:rFonts w:cs="Arial"/>
                <w:sz w:val="22"/>
                <w:szCs w:val="22"/>
              </w:rPr>
            </w:pPr>
            <w:r w:rsidRPr="00652677">
              <w:rPr>
                <w:rFonts w:cs="Arial"/>
                <w:sz w:val="22"/>
                <w:szCs w:val="22"/>
              </w:rPr>
              <w:t> </w:t>
            </w:r>
          </w:p>
        </w:tc>
      </w:tr>
      <w:tr w:rsidR="00652677" w:rsidRPr="00652677" w14:paraId="5450F1BD" w14:textId="77777777" w:rsidTr="00652677">
        <w:trPr>
          <w:trHeight w:val="330"/>
        </w:trPr>
        <w:tc>
          <w:tcPr>
            <w:tcW w:w="11194" w:type="dxa"/>
            <w:gridSpan w:val="5"/>
            <w:tcBorders>
              <w:right w:val="single" w:sz="4" w:space="0" w:color="auto"/>
            </w:tcBorders>
            <w:shd w:val="clear" w:color="auto" w:fill="D9D9D9"/>
            <w:hideMark/>
          </w:tcPr>
          <w:p w14:paraId="6F4A11DC" w14:textId="77777777" w:rsidR="00652677" w:rsidRPr="009C7009" w:rsidRDefault="00652677" w:rsidP="00652677">
            <w:pPr>
              <w:tabs>
                <w:tab w:val="left" w:pos="2835"/>
              </w:tabs>
              <w:jc w:val="both"/>
              <w:rPr>
                <w:rFonts w:cs="Arial"/>
                <w:sz w:val="22"/>
                <w:szCs w:val="22"/>
              </w:rPr>
            </w:pPr>
            <w:r w:rsidRPr="009C7009">
              <w:rPr>
                <w:rFonts w:cs="Arial"/>
                <w:sz w:val="22"/>
                <w:szCs w:val="22"/>
              </w:rPr>
              <w:t xml:space="preserve">b) </w:t>
            </w:r>
            <w:proofErr w:type="gramStart"/>
            <w:r w:rsidRPr="009C7009">
              <w:rPr>
                <w:rFonts w:cs="Arial"/>
                <w:sz w:val="22"/>
                <w:szCs w:val="22"/>
              </w:rPr>
              <w:t>Total</w:t>
            </w:r>
            <w:proofErr w:type="gramEnd"/>
            <w:r w:rsidRPr="009C7009">
              <w:rPr>
                <w:rFonts w:cs="Arial"/>
                <w:sz w:val="22"/>
                <w:szCs w:val="22"/>
              </w:rPr>
              <w:t xml:space="preserve"> spend with supported businesses during the period covered by the report, including: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79C1AF0" w14:textId="30B20D98" w:rsidR="00652677" w:rsidRPr="009C7009" w:rsidRDefault="00B37758" w:rsidP="00652677">
            <w:pPr>
              <w:tabs>
                <w:tab w:val="left" w:pos="2835"/>
              </w:tabs>
              <w:rPr>
                <w:rFonts w:cs="Arial"/>
                <w:sz w:val="20"/>
              </w:rPr>
            </w:pPr>
            <w:r w:rsidRPr="009C7009">
              <w:rPr>
                <w:rFonts w:cs="Arial"/>
                <w:sz w:val="20"/>
              </w:rPr>
              <w:t>£</w:t>
            </w:r>
            <w:r w:rsidR="003809D5">
              <w:rPr>
                <w:rFonts w:cs="Arial"/>
                <w:sz w:val="20"/>
              </w:rPr>
              <w:t>8,000</w:t>
            </w:r>
          </w:p>
        </w:tc>
        <w:tc>
          <w:tcPr>
            <w:tcW w:w="278" w:type="dxa"/>
            <w:tcBorders>
              <w:left w:val="single" w:sz="4" w:space="0" w:color="auto"/>
            </w:tcBorders>
            <w:shd w:val="clear" w:color="auto" w:fill="D9D9D9"/>
            <w:noWrap/>
            <w:hideMark/>
          </w:tcPr>
          <w:p w14:paraId="0AC21FF7" w14:textId="77777777" w:rsidR="00652677" w:rsidRPr="00652677" w:rsidRDefault="00652677" w:rsidP="00652677">
            <w:pPr>
              <w:tabs>
                <w:tab w:val="left" w:pos="2835"/>
              </w:tabs>
              <w:jc w:val="both"/>
              <w:rPr>
                <w:rFonts w:cs="Arial"/>
                <w:sz w:val="22"/>
                <w:szCs w:val="22"/>
              </w:rPr>
            </w:pPr>
            <w:r w:rsidRPr="00652677">
              <w:rPr>
                <w:rFonts w:cs="Arial"/>
                <w:sz w:val="22"/>
                <w:szCs w:val="22"/>
              </w:rPr>
              <w:t> </w:t>
            </w:r>
          </w:p>
        </w:tc>
      </w:tr>
      <w:tr w:rsidR="00652677" w:rsidRPr="00652677" w14:paraId="11991D60" w14:textId="77777777" w:rsidTr="00652677">
        <w:trPr>
          <w:trHeight w:val="300"/>
        </w:trPr>
        <w:tc>
          <w:tcPr>
            <w:tcW w:w="6931" w:type="dxa"/>
            <w:shd w:val="clear" w:color="auto" w:fill="D9D9D9"/>
            <w:noWrap/>
            <w:hideMark/>
          </w:tcPr>
          <w:p w14:paraId="4056C38A" w14:textId="77777777" w:rsidR="00652677" w:rsidRPr="009C7009" w:rsidRDefault="00652677" w:rsidP="00652677">
            <w:pPr>
              <w:tabs>
                <w:tab w:val="left" w:pos="2835"/>
              </w:tabs>
              <w:jc w:val="both"/>
              <w:rPr>
                <w:rFonts w:cs="Arial"/>
                <w:sz w:val="22"/>
                <w:szCs w:val="22"/>
              </w:rPr>
            </w:pPr>
            <w:r w:rsidRPr="009C7009">
              <w:rPr>
                <w:rFonts w:cs="Arial"/>
                <w:sz w:val="22"/>
                <w:szCs w:val="22"/>
              </w:rPr>
              <w:t xml:space="preserve">    i)  spend within the reporting year on regulated contracts </w:t>
            </w:r>
          </w:p>
        </w:tc>
        <w:tc>
          <w:tcPr>
            <w:tcW w:w="278" w:type="dxa"/>
            <w:shd w:val="clear" w:color="auto" w:fill="D9D9D9"/>
            <w:noWrap/>
            <w:hideMark/>
          </w:tcPr>
          <w:p w14:paraId="5B9863D7" w14:textId="77777777" w:rsidR="00652677" w:rsidRPr="009C7009" w:rsidRDefault="00652677" w:rsidP="00652677">
            <w:pPr>
              <w:tabs>
                <w:tab w:val="left" w:pos="2835"/>
              </w:tabs>
              <w:jc w:val="both"/>
              <w:rPr>
                <w:rFonts w:cs="Arial"/>
                <w:sz w:val="22"/>
                <w:szCs w:val="22"/>
              </w:rPr>
            </w:pPr>
            <w:r w:rsidRPr="009C700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940" w:type="dxa"/>
            <w:shd w:val="clear" w:color="auto" w:fill="D9D9D9"/>
            <w:noWrap/>
            <w:hideMark/>
          </w:tcPr>
          <w:p w14:paraId="003B1FBA" w14:textId="77777777" w:rsidR="00652677" w:rsidRPr="009C7009" w:rsidRDefault="00652677" w:rsidP="00652677">
            <w:pPr>
              <w:tabs>
                <w:tab w:val="left" w:pos="2835"/>
              </w:tabs>
              <w:jc w:val="both"/>
              <w:rPr>
                <w:rFonts w:cs="Arial"/>
                <w:sz w:val="22"/>
                <w:szCs w:val="22"/>
              </w:rPr>
            </w:pPr>
            <w:r w:rsidRPr="009C700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2191" w:type="dxa"/>
            <w:shd w:val="clear" w:color="auto" w:fill="D9D9D9"/>
            <w:noWrap/>
            <w:hideMark/>
          </w:tcPr>
          <w:p w14:paraId="773CD645" w14:textId="77777777" w:rsidR="00652677" w:rsidRPr="009C7009" w:rsidRDefault="00652677" w:rsidP="00652677">
            <w:pPr>
              <w:tabs>
                <w:tab w:val="left" w:pos="2835"/>
              </w:tabs>
              <w:jc w:val="both"/>
              <w:rPr>
                <w:rFonts w:cs="Arial"/>
                <w:sz w:val="22"/>
                <w:szCs w:val="22"/>
              </w:rPr>
            </w:pPr>
            <w:r w:rsidRPr="009C700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854" w:type="dxa"/>
            <w:tcBorders>
              <w:right w:val="single" w:sz="4" w:space="0" w:color="auto"/>
            </w:tcBorders>
            <w:shd w:val="clear" w:color="auto" w:fill="D9D9D9"/>
            <w:noWrap/>
            <w:hideMark/>
          </w:tcPr>
          <w:p w14:paraId="73F4FBA4" w14:textId="77777777" w:rsidR="00652677" w:rsidRPr="009C7009" w:rsidRDefault="00652677" w:rsidP="00652677">
            <w:pPr>
              <w:tabs>
                <w:tab w:val="left" w:pos="2835"/>
              </w:tabs>
              <w:jc w:val="both"/>
              <w:rPr>
                <w:rFonts w:cs="Arial"/>
                <w:sz w:val="22"/>
                <w:szCs w:val="22"/>
              </w:rPr>
            </w:pPr>
            <w:r w:rsidRPr="009C700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866C46E" w14:textId="7C35531C" w:rsidR="00652677" w:rsidRPr="009C7009" w:rsidRDefault="00652677" w:rsidP="00652677">
            <w:pPr>
              <w:tabs>
                <w:tab w:val="left" w:pos="2835"/>
              </w:tabs>
              <w:rPr>
                <w:rFonts w:cs="Arial"/>
                <w:sz w:val="20"/>
              </w:rPr>
            </w:pPr>
            <w:r w:rsidRPr="009C7009">
              <w:rPr>
                <w:rFonts w:cs="Arial"/>
                <w:sz w:val="20"/>
              </w:rPr>
              <w:fldChar w:fldCharType="begin"/>
            </w:r>
            <w:r w:rsidRPr="009C7009">
              <w:rPr>
                <w:rFonts w:cs="Arial"/>
                <w:sz w:val="20"/>
              </w:rPr>
              <w:instrText>MERGEFIELD Name</w:instrText>
            </w:r>
            <w:r w:rsidRPr="009C7009">
              <w:rPr>
                <w:rFonts w:cs="Arial"/>
                <w:sz w:val="20"/>
              </w:rPr>
              <w:fldChar w:fldCharType="separate"/>
            </w:r>
            <w:r w:rsidR="00C27751" w:rsidRPr="009C7009">
              <w:rPr>
                <w:rFonts w:cs="Arial"/>
                <w:sz w:val="20"/>
              </w:rPr>
              <w:t>£0</w:t>
            </w:r>
            <w:r w:rsidRPr="009C7009">
              <w:rPr>
                <w:rFonts w:cs="Arial"/>
                <w:sz w:val="20"/>
              </w:rPr>
              <w:fldChar w:fldCharType="end"/>
            </w:r>
            <w:r w:rsidR="00C27751" w:rsidRPr="009C7009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278" w:type="dxa"/>
            <w:tcBorders>
              <w:left w:val="single" w:sz="4" w:space="0" w:color="auto"/>
            </w:tcBorders>
            <w:shd w:val="clear" w:color="auto" w:fill="D9D9D9"/>
            <w:noWrap/>
            <w:hideMark/>
          </w:tcPr>
          <w:p w14:paraId="398A818F" w14:textId="77777777" w:rsidR="00652677" w:rsidRPr="00652677" w:rsidRDefault="00652677" w:rsidP="00652677">
            <w:pPr>
              <w:tabs>
                <w:tab w:val="left" w:pos="2835"/>
              </w:tabs>
              <w:jc w:val="both"/>
              <w:rPr>
                <w:rFonts w:cs="Arial"/>
                <w:sz w:val="22"/>
                <w:szCs w:val="22"/>
              </w:rPr>
            </w:pPr>
            <w:r w:rsidRPr="00652677">
              <w:rPr>
                <w:rFonts w:cs="Arial"/>
                <w:sz w:val="22"/>
                <w:szCs w:val="22"/>
              </w:rPr>
              <w:t> </w:t>
            </w:r>
          </w:p>
        </w:tc>
      </w:tr>
      <w:tr w:rsidR="00652677" w:rsidRPr="00652677" w14:paraId="6AEA5C25" w14:textId="77777777" w:rsidTr="00652677">
        <w:trPr>
          <w:trHeight w:val="300"/>
        </w:trPr>
        <w:tc>
          <w:tcPr>
            <w:tcW w:w="10340" w:type="dxa"/>
            <w:gridSpan w:val="4"/>
            <w:shd w:val="clear" w:color="auto" w:fill="D9D9D9"/>
            <w:noWrap/>
            <w:hideMark/>
          </w:tcPr>
          <w:p w14:paraId="3A0897DC" w14:textId="77777777" w:rsidR="00652677" w:rsidRPr="009C7009" w:rsidRDefault="00652677" w:rsidP="00652677">
            <w:pPr>
              <w:tabs>
                <w:tab w:val="left" w:pos="2835"/>
              </w:tabs>
              <w:jc w:val="both"/>
              <w:rPr>
                <w:rFonts w:cs="Arial"/>
                <w:sz w:val="22"/>
                <w:szCs w:val="22"/>
              </w:rPr>
            </w:pPr>
            <w:r w:rsidRPr="009C7009">
              <w:rPr>
                <w:rFonts w:cs="Arial"/>
                <w:sz w:val="22"/>
                <w:szCs w:val="22"/>
              </w:rPr>
              <w:t xml:space="preserve">    ii) spend within the reporting year on non-regulated contracts </w:t>
            </w:r>
          </w:p>
        </w:tc>
        <w:tc>
          <w:tcPr>
            <w:tcW w:w="854" w:type="dxa"/>
            <w:tcBorders>
              <w:right w:val="single" w:sz="4" w:space="0" w:color="auto"/>
            </w:tcBorders>
            <w:shd w:val="clear" w:color="auto" w:fill="D9D9D9"/>
            <w:noWrap/>
            <w:hideMark/>
          </w:tcPr>
          <w:p w14:paraId="76B69E4C" w14:textId="77777777" w:rsidR="00652677" w:rsidRPr="009C7009" w:rsidRDefault="00652677" w:rsidP="00652677">
            <w:pPr>
              <w:tabs>
                <w:tab w:val="left" w:pos="2835"/>
              </w:tabs>
              <w:jc w:val="both"/>
              <w:rPr>
                <w:rFonts w:cs="Arial"/>
                <w:sz w:val="22"/>
                <w:szCs w:val="22"/>
              </w:rPr>
            </w:pPr>
            <w:r w:rsidRPr="009C700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6E3BF78" w14:textId="17C639D6" w:rsidR="00652677" w:rsidRPr="009C7009" w:rsidRDefault="00C27751" w:rsidP="00652677">
            <w:pPr>
              <w:tabs>
                <w:tab w:val="left" w:pos="2835"/>
              </w:tabs>
              <w:rPr>
                <w:rFonts w:cs="Arial"/>
                <w:sz w:val="20"/>
              </w:rPr>
            </w:pPr>
            <w:r w:rsidRPr="009C7009">
              <w:rPr>
                <w:rFonts w:cs="Arial"/>
                <w:sz w:val="20"/>
              </w:rPr>
              <w:t>£</w:t>
            </w:r>
            <w:r w:rsidR="003809D5">
              <w:rPr>
                <w:rFonts w:cs="Arial"/>
                <w:sz w:val="20"/>
              </w:rPr>
              <w:t>8,000</w:t>
            </w:r>
          </w:p>
        </w:tc>
        <w:tc>
          <w:tcPr>
            <w:tcW w:w="278" w:type="dxa"/>
            <w:tcBorders>
              <w:left w:val="single" w:sz="4" w:space="0" w:color="auto"/>
              <w:bottom w:val="nil"/>
            </w:tcBorders>
            <w:shd w:val="clear" w:color="auto" w:fill="D9D9D9"/>
            <w:noWrap/>
            <w:hideMark/>
          </w:tcPr>
          <w:p w14:paraId="7A355427" w14:textId="77777777" w:rsidR="00652677" w:rsidRPr="00652677" w:rsidRDefault="00652677" w:rsidP="00652677">
            <w:pPr>
              <w:tabs>
                <w:tab w:val="left" w:pos="2835"/>
              </w:tabs>
              <w:jc w:val="both"/>
              <w:rPr>
                <w:rFonts w:cs="Arial"/>
                <w:sz w:val="22"/>
                <w:szCs w:val="22"/>
              </w:rPr>
            </w:pPr>
            <w:r w:rsidRPr="00652677">
              <w:rPr>
                <w:rFonts w:cs="Arial"/>
                <w:sz w:val="22"/>
                <w:szCs w:val="22"/>
              </w:rPr>
              <w:t> </w:t>
            </w:r>
          </w:p>
        </w:tc>
      </w:tr>
      <w:bookmarkEnd w:id="3"/>
      <w:tr w:rsidR="00652677" w:rsidRPr="00652677" w14:paraId="396412EF" w14:textId="77777777" w:rsidTr="00652677">
        <w:trPr>
          <w:trHeight w:val="225"/>
        </w:trPr>
        <w:tc>
          <w:tcPr>
            <w:tcW w:w="6931" w:type="dxa"/>
            <w:shd w:val="clear" w:color="auto" w:fill="D9D9D9"/>
            <w:noWrap/>
            <w:hideMark/>
          </w:tcPr>
          <w:p w14:paraId="3BDDDA92" w14:textId="77777777" w:rsidR="00652677" w:rsidRPr="00652677" w:rsidRDefault="00652677" w:rsidP="00652677">
            <w:pPr>
              <w:tabs>
                <w:tab w:val="left" w:pos="2835"/>
              </w:tabs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78" w:type="dxa"/>
            <w:shd w:val="clear" w:color="auto" w:fill="D9D9D9"/>
            <w:noWrap/>
            <w:hideMark/>
          </w:tcPr>
          <w:p w14:paraId="4916F8DE" w14:textId="77777777" w:rsidR="00652677" w:rsidRPr="00652677" w:rsidRDefault="00652677" w:rsidP="00652677">
            <w:pPr>
              <w:tabs>
                <w:tab w:val="left" w:pos="2835"/>
              </w:tabs>
              <w:jc w:val="both"/>
              <w:rPr>
                <w:rFonts w:cs="Arial"/>
                <w:sz w:val="22"/>
                <w:szCs w:val="22"/>
              </w:rPr>
            </w:pPr>
            <w:r w:rsidRPr="00652677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940" w:type="dxa"/>
            <w:shd w:val="clear" w:color="auto" w:fill="D9D9D9"/>
            <w:noWrap/>
            <w:hideMark/>
          </w:tcPr>
          <w:p w14:paraId="115630B9" w14:textId="77777777" w:rsidR="00652677" w:rsidRPr="00652677" w:rsidRDefault="00652677" w:rsidP="00652677">
            <w:pPr>
              <w:tabs>
                <w:tab w:val="left" w:pos="2835"/>
              </w:tabs>
              <w:jc w:val="both"/>
              <w:rPr>
                <w:rFonts w:cs="Arial"/>
                <w:sz w:val="22"/>
                <w:szCs w:val="22"/>
              </w:rPr>
            </w:pPr>
            <w:r w:rsidRPr="00652677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2191" w:type="dxa"/>
            <w:shd w:val="clear" w:color="auto" w:fill="D9D9D9"/>
            <w:noWrap/>
            <w:hideMark/>
          </w:tcPr>
          <w:p w14:paraId="3297D50B" w14:textId="77777777" w:rsidR="00652677" w:rsidRPr="00652677" w:rsidRDefault="00652677" w:rsidP="00652677">
            <w:pPr>
              <w:tabs>
                <w:tab w:val="left" w:pos="2835"/>
              </w:tabs>
              <w:jc w:val="both"/>
              <w:rPr>
                <w:rFonts w:cs="Arial"/>
                <w:sz w:val="22"/>
                <w:szCs w:val="22"/>
              </w:rPr>
            </w:pPr>
            <w:r w:rsidRPr="00652677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854" w:type="dxa"/>
            <w:shd w:val="clear" w:color="auto" w:fill="D9D9D9"/>
            <w:noWrap/>
            <w:hideMark/>
          </w:tcPr>
          <w:p w14:paraId="05D4C471" w14:textId="77777777" w:rsidR="00652677" w:rsidRPr="00652677" w:rsidRDefault="00652677" w:rsidP="00652677">
            <w:pPr>
              <w:tabs>
                <w:tab w:val="left" w:pos="2835"/>
              </w:tabs>
              <w:jc w:val="both"/>
              <w:rPr>
                <w:rFonts w:cs="Arial"/>
                <w:sz w:val="22"/>
                <w:szCs w:val="22"/>
              </w:rPr>
            </w:pPr>
            <w:r w:rsidRPr="00652677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D9D9D9"/>
            <w:noWrap/>
            <w:hideMark/>
          </w:tcPr>
          <w:p w14:paraId="4E80D46E" w14:textId="77777777" w:rsidR="00652677" w:rsidRPr="00652677" w:rsidRDefault="00652677" w:rsidP="00652677">
            <w:pPr>
              <w:tabs>
                <w:tab w:val="left" w:pos="2835"/>
              </w:tabs>
              <w:jc w:val="both"/>
              <w:rPr>
                <w:rFonts w:cs="Arial"/>
                <w:sz w:val="22"/>
                <w:szCs w:val="22"/>
              </w:rPr>
            </w:pPr>
            <w:r w:rsidRPr="00652677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nil"/>
              <w:bottom w:val="nil"/>
              <w:right w:val="single" w:sz="4" w:space="0" w:color="auto"/>
            </w:tcBorders>
            <w:shd w:val="clear" w:color="auto" w:fill="D9D9D9"/>
            <w:noWrap/>
            <w:hideMark/>
          </w:tcPr>
          <w:p w14:paraId="3F624E56" w14:textId="77777777" w:rsidR="00652677" w:rsidRPr="00652677" w:rsidRDefault="00652677" w:rsidP="00652677">
            <w:pPr>
              <w:tabs>
                <w:tab w:val="left" w:pos="2835"/>
              </w:tabs>
              <w:jc w:val="both"/>
              <w:rPr>
                <w:rFonts w:cs="Arial"/>
                <w:sz w:val="22"/>
                <w:szCs w:val="22"/>
              </w:rPr>
            </w:pPr>
            <w:r w:rsidRPr="00652677">
              <w:rPr>
                <w:rFonts w:cs="Arial"/>
                <w:sz w:val="22"/>
                <w:szCs w:val="22"/>
              </w:rPr>
              <w:t> </w:t>
            </w:r>
          </w:p>
        </w:tc>
      </w:tr>
      <w:tr w:rsidR="00652677" w:rsidRPr="00652677" w14:paraId="72A7B108" w14:textId="77777777" w:rsidTr="00652677">
        <w:trPr>
          <w:trHeight w:val="238"/>
        </w:trPr>
        <w:tc>
          <w:tcPr>
            <w:tcW w:w="6931" w:type="dxa"/>
            <w:shd w:val="clear" w:color="auto" w:fill="D9D9D9"/>
            <w:noWrap/>
            <w:hideMark/>
          </w:tcPr>
          <w:p w14:paraId="4F371E8F" w14:textId="77777777" w:rsidR="00652677" w:rsidRPr="005D438F" w:rsidRDefault="00652677" w:rsidP="00652677">
            <w:pPr>
              <w:tabs>
                <w:tab w:val="left" w:pos="2835"/>
              </w:tabs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5D438F">
              <w:rPr>
                <w:rFonts w:cs="Arial"/>
                <w:b/>
                <w:bCs/>
                <w:sz w:val="22"/>
                <w:szCs w:val="22"/>
              </w:rPr>
              <w:t>8. Spend and Savings Summary</w:t>
            </w:r>
          </w:p>
        </w:tc>
        <w:tc>
          <w:tcPr>
            <w:tcW w:w="278" w:type="dxa"/>
            <w:shd w:val="clear" w:color="auto" w:fill="D9D9D9"/>
            <w:noWrap/>
            <w:hideMark/>
          </w:tcPr>
          <w:p w14:paraId="109C3596" w14:textId="77777777" w:rsidR="00652677" w:rsidRPr="00652677" w:rsidRDefault="00652677" w:rsidP="00652677">
            <w:pPr>
              <w:tabs>
                <w:tab w:val="left" w:pos="2835"/>
              </w:tabs>
              <w:jc w:val="both"/>
              <w:rPr>
                <w:rFonts w:cs="Arial"/>
                <w:sz w:val="22"/>
                <w:szCs w:val="22"/>
              </w:rPr>
            </w:pPr>
            <w:r w:rsidRPr="00652677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</w:tcBorders>
            <w:shd w:val="clear" w:color="auto" w:fill="D9D9D9"/>
            <w:noWrap/>
            <w:hideMark/>
          </w:tcPr>
          <w:p w14:paraId="53C0629B" w14:textId="77777777" w:rsidR="00652677" w:rsidRPr="00652677" w:rsidRDefault="00652677" w:rsidP="00652677">
            <w:pPr>
              <w:tabs>
                <w:tab w:val="left" w:pos="2835"/>
              </w:tabs>
              <w:jc w:val="both"/>
              <w:rPr>
                <w:rFonts w:cs="Arial"/>
                <w:sz w:val="22"/>
                <w:szCs w:val="22"/>
              </w:rPr>
            </w:pPr>
            <w:r w:rsidRPr="00652677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2191" w:type="dxa"/>
            <w:tcBorders>
              <w:top w:val="nil"/>
            </w:tcBorders>
            <w:shd w:val="clear" w:color="auto" w:fill="D9D9D9"/>
            <w:noWrap/>
            <w:hideMark/>
          </w:tcPr>
          <w:p w14:paraId="1693A71B" w14:textId="77777777" w:rsidR="00652677" w:rsidRPr="00652677" w:rsidRDefault="00652677" w:rsidP="00652677">
            <w:pPr>
              <w:tabs>
                <w:tab w:val="left" w:pos="2835"/>
              </w:tabs>
              <w:jc w:val="both"/>
              <w:rPr>
                <w:rFonts w:cs="Arial"/>
                <w:sz w:val="22"/>
                <w:szCs w:val="22"/>
              </w:rPr>
            </w:pPr>
            <w:r w:rsidRPr="00652677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854" w:type="dxa"/>
            <w:tcBorders>
              <w:top w:val="nil"/>
            </w:tcBorders>
            <w:shd w:val="clear" w:color="auto" w:fill="D9D9D9"/>
            <w:noWrap/>
            <w:hideMark/>
          </w:tcPr>
          <w:p w14:paraId="397E85A2" w14:textId="77777777" w:rsidR="00652677" w:rsidRPr="00652677" w:rsidRDefault="00652677" w:rsidP="00652677">
            <w:pPr>
              <w:tabs>
                <w:tab w:val="left" w:pos="2835"/>
              </w:tabs>
              <w:jc w:val="both"/>
              <w:rPr>
                <w:rFonts w:cs="Arial"/>
                <w:sz w:val="22"/>
                <w:szCs w:val="22"/>
              </w:rPr>
            </w:pPr>
            <w:r w:rsidRPr="00652677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D9D9D9"/>
            <w:noWrap/>
            <w:hideMark/>
          </w:tcPr>
          <w:p w14:paraId="45D974FD" w14:textId="77777777" w:rsidR="00652677" w:rsidRPr="00652677" w:rsidRDefault="00652677" w:rsidP="00652677">
            <w:pPr>
              <w:tabs>
                <w:tab w:val="left" w:pos="2835"/>
              </w:tabs>
              <w:jc w:val="both"/>
              <w:rPr>
                <w:rFonts w:cs="Arial"/>
                <w:sz w:val="22"/>
                <w:szCs w:val="22"/>
              </w:rPr>
            </w:pPr>
            <w:r w:rsidRPr="00652677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nil"/>
            </w:tcBorders>
            <w:shd w:val="clear" w:color="auto" w:fill="D9D9D9"/>
            <w:noWrap/>
            <w:hideMark/>
          </w:tcPr>
          <w:p w14:paraId="4269DF48" w14:textId="77777777" w:rsidR="00652677" w:rsidRPr="00652677" w:rsidRDefault="00652677" w:rsidP="00652677">
            <w:pPr>
              <w:tabs>
                <w:tab w:val="left" w:pos="2835"/>
              </w:tabs>
              <w:jc w:val="both"/>
              <w:rPr>
                <w:rFonts w:cs="Arial"/>
                <w:sz w:val="22"/>
                <w:szCs w:val="22"/>
              </w:rPr>
            </w:pPr>
            <w:r w:rsidRPr="00652677">
              <w:rPr>
                <w:rFonts w:cs="Arial"/>
                <w:sz w:val="22"/>
                <w:szCs w:val="22"/>
              </w:rPr>
              <w:t> </w:t>
            </w:r>
          </w:p>
        </w:tc>
      </w:tr>
      <w:tr w:rsidR="00652677" w:rsidRPr="00652677" w14:paraId="6EF4F979" w14:textId="77777777" w:rsidTr="00652677">
        <w:trPr>
          <w:trHeight w:val="300"/>
        </w:trPr>
        <w:tc>
          <w:tcPr>
            <w:tcW w:w="11194" w:type="dxa"/>
            <w:gridSpan w:val="5"/>
            <w:tcBorders>
              <w:right w:val="single" w:sz="4" w:space="0" w:color="auto"/>
            </w:tcBorders>
            <w:shd w:val="clear" w:color="auto" w:fill="D9D9D9"/>
            <w:noWrap/>
            <w:hideMark/>
          </w:tcPr>
          <w:p w14:paraId="263F84FB" w14:textId="77777777" w:rsidR="00652677" w:rsidRPr="005D438F" w:rsidRDefault="00652677" w:rsidP="00652677">
            <w:pPr>
              <w:tabs>
                <w:tab w:val="left" w:pos="2835"/>
              </w:tabs>
              <w:jc w:val="both"/>
              <w:rPr>
                <w:rFonts w:cs="Arial"/>
                <w:sz w:val="22"/>
                <w:szCs w:val="22"/>
              </w:rPr>
            </w:pPr>
            <w:r w:rsidRPr="005D438F">
              <w:rPr>
                <w:rFonts w:cs="Arial"/>
                <w:sz w:val="22"/>
                <w:szCs w:val="22"/>
              </w:rPr>
              <w:t xml:space="preserve">a) Total procurement </w:t>
            </w:r>
            <w:proofErr w:type="gramStart"/>
            <w:r w:rsidRPr="005D438F">
              <w:rPr>
                <w:rFonts w:cs="Arial"/>
                <w:sz w:val="22"/>
                <w:szCs w:val="22"/>
              </w:rPr>
              <w:t>spend</w:t>
            </w:r>
            <w:proofErr w:type="gramEnd"/>
            <w:r w:rsidRPr="005D438F">
              <w:rPr>
                <w:rFonts w:cs="Arial"/>
                <w:sz w:val="22"/>
                <w:szCs w:val="22"/>
              </w:rPr>
              <w:t xml:space="preserve"> for the period covered by the annual procurement report.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DDD5B6F" w14:textId="0945E7D2" w:rsidR="00652677" w:rsidRPr="00652677" w:rsidRDefault="002D3583" w:rsidP="00652677">
            <w:pPr>
              <w:tabs>
                <w:tab w:val="left" w:pos="2835"/>
              </w:tabs>
              <w:jc w:val="both"/>
              <w:rPr>
                <w:rFonts w:cs="Arial"/>
                <w:sz w:val="20"/>
              </w:rPr>
            </w:pPr>
            <w:bookmarkStart w:id="4" w:name="_Toc111031675"/>
            <w:r w:rsidRPr="002D3583">
              <w:rPr>
                <w:rFonts w:cs="Arial"/>
                <w:sz w:val="20"/>
              </w:rPr>
              <w:t>£30,528,159</w:t>
            </w:r>
            <w:bookmarkEnd w:id="4"/>
          </w:p>
        </w:tc>
        <w:tc>
          <w:tcPr>
            <w:tcW w:w="278" w:type="dxa"/>
            <w:tcBorders>
              <w:left w:val="single" w:sz="4" w:space="0" w:color="auto"/>
            </w:tcBorders>
            <w:shd w:val="clear" w:color="auto" w:fill="D9D9D9"/>
            <w:noWrap/>
            <w:hideMark/>
          </w:tcPr>
          <w:p w14:paraId="6009B1C0" w14:textId="77777777" w:rsidR="00652677" w:rsidRPr="00652677" w:rsidRDefault="00652677" w:rsidP="00652677">
            <w:pPr>
              <w:tabs>
                <w:tab w:val="left" w:pos="2835"/>
              </w:tabs>
              <w:jc w:val="both"/>
              <w:rPr>
                <w:rFonts w:cs="Arial"/>
                <w:sz w:val="22"/>
                <w:szCs w:val="22"/>
              </w:rPr>
            </w:pPr>
            <w:r w:rsidRPr="00652677">
              <w:rPr>
                <w:rFonts w:cs="Arial"/>
                <w:sz w:val="22"/>
                <w:szCs w:val="22"/>
              </w:rPr>
              <w:t> </w:t>
            </w:r>
          </w:p>
        </w:tc>
      </w:tr>
      <w:tr w:rsidR="00652677" w:rsidRPr="00652677" w14:paraId="1877BE3A" w14:textId="77777777" w:rsidTr="00652677">
        <w:trPr>
          <w:trHeight w:val="300"/>
        </w:trPr>
        <w:tc>
          <w:tcPr>
            <w:tcW w:w="11194" w:type="dxa"/>
            <w:gridSpan w:val="5"/>
            <w:tcBorders>
              <w:right w:val="single" w:sz="4" w:space="0" w:color="auto"/>
            </w:tcBorders>
            <w:shd w:val="clear" w:color="auto" w:fill="D9D9D9"/>
            <w:noWrap/>
            <w:hideMark/>
          </w:tcPr>
          <w:p w14:paraId="47139848" w14:textId="77777777" w:rsidR="00652677" w:rsidRPr="00652677" w:rsidRDefault="00652677" w:rsidP="00652677">
            <w:pPr>
              <w:tabs>
                <w:tab w:val="left" w:pos="2835"/>
              </w:tabs>
              <w:jc w:val="both"/>
              <w:rPr>
                <w:rFonts w:cs="Arial"/>
                <w:sz w:val="22"/>
                <w:szCs w:val="22"/>
              </w:rPr>
            </w:pPr>
            <w:bookmarkStart w:id="5" w:name="_Hlk113364888"/>
            <w:r w:rsidRPr="00652677">
              <w:rPr>
                <w:rFonts w:cs="Arial"/>
                <w:sz w:val="22"/>
                <w:szCs w:val="22"/>
              </w:rPr>
              <w:t xml:space="preserve">b) Total procurement </w:t>
            </w:r>
            <w:proofErr w:type="gramStart"/>
            <w:r w:rsidRPr="00652677">
              <w:rPr>
                <w:rFonts w:cs="Arial"/>
                <w:sz w:val="22"/>
                <w:szCs w:val="22"/>
              </w:rPr>
              <w:t>spend</w:t>
            </w:r>
            <w:proofErr w:type="gramEnd"/>
            <w:r w:rsidRPr="00652677">
              <w:rPr>
                <w:rFonts w:cs="Arial"/>
                <w:sz w:val="22"/>
                <w:szCs w:val="22"/>
              </w:rPr>
              <w:t xml:space="preserve"> with SMEs during the period covered by the annual procurement report.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5C5EFC6" w14:textId="5BF7BFDF" w:rsidR="00652677" w:rsidRPr="00652677" w:rsidRDefault="002D3583" w:rsidP="00652677">
            <w:pPr>
              <w:tabs>
                <w:tab w:val="left" w:pos="2835"/>
              </w:tabs>
              <w:jc w:val="both"/>
              <w:rPr>
                <w:rFonts w:cs="Arial"/>
                <w:sz w:val="20"/>
              </w:rPr>
            </w:pPr>
            <w:bookmarkStart w:id="6" w:name="_Toc111031676"/>
            <w:r w:rsidRPr="002D3583">
              <w:rPr>
                <w:rFonts w:cs="Arial"/>
                <w:sz w:val="20"/>
              </w:rPr>
              <w:t>£12,214,430</w:t>
            </w:r>
            <w:bookmarkEnd w:id="6"/>
            <w:r w:rsidR="00652677" w:rsidRPr="00652677">
              <w:rPr>
                <w:rFonts w:cs="Arial"/>
                <w:sz w:val="20"/>
              </w:rPr>
              <w:fldChar w:fldCharType="begin"/>
            </w:r>
            <w:r w:rsidR="00652677" w:rsidRPr="00652677">
              <w:rPr>
                <w:rFonts w:cs="Arial"/>
                <w:sz w:val="20"/>
              </w:rPr>
              <w:instrText>MERGEFIELD Name</w:instrText>
            </w:r>
            <w:r w:rsidR="00444B90">
              <w:rPr>
                <w:rFonts w:cs="Arial"/>
                <w:sz w:val="20"/>
              </w:rPr>
              <w:fldChar w:fldCharType="separate"/>
            </w:r>
            <w:r w:rsidR="00652677" w:rsidRPr="0065267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78" w:type="dxa"/>
            <w:tcBorders>
              <w:left w:val="single" w:sz="4" w:space="0" w:color="auto"/>
            </w:tcBorders>
            <w:shd w:val="clear" w:color="auto" w:fill="D9D9D9"/>
            <w:noWrap/>
            <w:hideMark/>
          </w:tcPr>
          <w:p w14:paraId="258C752B" w14:textId="77777777" w:rsidR="00652677" w:rsidRPr="00652677" w:rsidRDefault="00652677" w:rsidP="00652677">
            <w:pPr>
              <w:tabs>
                <w:tab w:val="left" w:pos="2835"/>
              </w:tabs>
              <w:jc w:val="both"/>
              <w:rPr>
                <w:rFonts w:cs="Arial"/>
                <w:sz w:val="22"/>
                <w:szCs w:val="22"/>
              </w:rPr>
            </w:pPr>
            <w:r w:rsidRPr="00652677">
              <w:rPr>
                <w:rFonts w:cs="Arial"/>
                <w:sz w:val="22"/>
                <w:szCs w:val="22"/>
              </w:rPr>
              <w:t> </w:t>
            </w:r>
          </w:p>
        </w:tc>
      </w:tr>
      <w:bookmarkEnd w:id="5"/>
      <w:tr w:rsidR="00652677" w:rsidRPr="00652677" w14:paraId="3BC5DD13" w14:textId="77777777" w:rsidTr="00652677">
        <w:trPr>
          <w:trHeight w:val="300"/>
        </w:trPr>
        <w:tc>
          <w:tcPr>
            <w:tcW w:w="11194" w:type="dxa"/>
            <w:gridSpan w:val="5"/>
            <w:tcBorders>
              <w:right w:val="single" w:sz="4" w:space="0" w:color="auto"/>
            </w:tcBorders>
            <w:shd w:val="clear" w:color="auto" w:fill="D9D9D9"/>
            <w:noWrap/>
            <w:hideMark/>
          </w:tcPr>
          <w:p w14:paraId="44C9751C" w14:textId="77777777" w:rsidR="00652677" w:rsidRPr="00652677" w:rsidRDefault="00652677" w:rsidP="00652677">
            <w:pPr>
              <w:tabs>
                <w:tab w:val="left" w:pos="2835"/>
              </w:tabs>
              <w:jc w:val="both"/>
              <w:rPr>
                <w:rFonts w:cs="Arial"/>
                <w:sz w:val="22"/>
                <w:szCs w:val="22"/>
              </w:rPr>
            </w:pPr>
            <w:r w:rsidRPr="00652677">
              <w:rPr>
                <w:rFonts w:cs="Arial"/>
                <w:sz w:val="22"/>
                <w:szCs w:val="22"/>
              </w:rPr>
              <w:t>c</w:t>
            </w:r>
            <w:r w:rsidR="004F6C88">
              <w:rPr>
                <w:rFonts w:cs="Arial"/>
                <w:sz w:val="22"/>
                <w:szCs w:val="22"/>
              </w:rPr>
              <w:t xml:space="preserve">) Total procurement </w:t>
            </w:r>
            <w:proofErr w:type="gramStart"/>
            <w:r w:rsidR="004F6C88">
              <w:rPr>
                <w:rFonts w:cs="Arial"/>
                <w:sz w:val="22"/>
                <w:szCs w:val="22"/>
              </w:rPr>
              <w:t>spend</w:t>
            </w:r>
            <w:proofErr w:type="gramEnd"/>
            <w:r w:rsidR="004F6C88">
              <w:rPr>
                <w:rFonts w:cs="Arial"/>
                <w:sz w:val="22"/>
                <w:szCs w:val="22"/>
              </w:rPr>
              <w:t xml:space="preserve"> with t</w:t>
            </w:r>
            <w:r w:rsidRPr="00652677">
              <w:rPr>
                <w:rFonts w:cs="Arial"/>
                <w:sz w:val="22"/>
                <w:szCs w:val="22"/>
              </w:rPr>
              <w:t>hird sector bodies during the period covered by the report.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F9E9C4B" w14:textId="46B00041" w:rsidR="00652677" w:rsidRPr="00652677" w:rsidRDefault="002D3583" w:rsidP="00652677">
            <w:pPr>
              <w:tabs>
                <w:tab w:val="left" w:pos="2835"/>
              </w:tabs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£</w:t>
            </w:r>
            <w:r w:rsidR="003809D5">
              <w:rPr>
                <w:rFonts w:cs="Arial"/>
                <w:sz w:val="20"/>
              </w:rPr>
              <w:t>8,000</w:t>
            </w:r>
          </w:p>
        </w:tc>
        <w:tc>
          <w:tcPr>
            <w:tcW w:w="278" w:type="dxa"/>
            <w:tcBorders>
              <w:left w:val="single" w:sz="4" w:space="0" w:color="auto"/>
            </w:tcBorders>
            <w:shd w:val="clear" w:color="auto" w:fill="D9D9D9"/>
            <w:noWrap/>
            <w:hideMark/>
          </w:tcPr>
          <w:p w14:paraId="02DEE362" w14:textId="77777777" w:rsidR="00652677" w:rsidRPr="00652677" w:rsidRDefault="00652677" w:rsidP="00652677">
            <w:pPr>
              <w:tabs>
                <w:tab w:val="left" w:pos="2835"/>
              </w:tabs>
              <w:jc w:val="both"/>
              <w:rPr>
                <w:rFonts w:cs="Arial"/>
                <w:sz w:val="22"/>
                <w:szCs w:val="22"/>
              </w:rPr>
            </w:pPr>
            <w:r w:rsidRPr="00652677">
              <w:rPr>
                <w:rFonts w:cs="Arial"/>
                <w:sz w:val="22"/>
                <w:szCs w:val="22"/>
              </w:rPr>
              <w:t> </w:t>
            </w:r>
          </w:p>
        </w:tc>
      </w:tr>
      <w:tr w:rsidR="00652677" w:rsidRPr="00652677" w14:paraId="11C42C08" w14:textId="77777777" w:rsidTr="00652677">
        <w:trPr>
          <w:trHeight w:val="300"/>
        </w:trPr>
        <w:tc>
          <w:tcPr>
            <w:tcW w:w="10340" w:type="dxa"/>
            <w:gridSpan w:val="4"/>
            <w:shd w:val="clear" w:color="auto" w:fill="D9D9D9"/>
            <w:noWrap/>
            <w:hideMark/>
          </w:tcPr>
          <w:p w14:paraId="30BEFDC5" w14:textId="77777777" w:rsidR="00652677" w:rsidRPr="00652677" w:rsidRDefault="00652677" w:rsidP="00652677">
            <w:pPr>
              <w:tabs>
                <w:tab w:val="left" w:pos="2835"/>
              </w:tabs>
              <w:jc w:val="both"/>
              <w:rPr>
                <w:rFonts w:cs="Arial"/>
                <w:sz w:val="22"/>
                <w:szCs w:val="22"/>
              </w:rPr>
            </w:pPr>
            <w:r w:rsidRPr="00652677">
              <w:rPr>
                <w:rFonts w:cs="Arial"/>
                <w:sz w:val="22"/>
                <w:szCs w:val="22"/>
              </w:rPr>
              <w:t>d) Percentage of total procurement spend through collaborative contracts.</w:t>
            </w:r>
          </w:p>
        </w:tc>
        <w:tc>
          <w:tcPr>
            <w:tcW w:w="854" w:type="dxa"/>
            <w:tcBorders>
              <w:right w:val="single" w:sz="4" w:space="0" w:color="auto"/>
            </w:tcBorders>
            <w:shd w:val="clear" w:color="auto" w:fill="D9D9D9"/>
            <w:noWrap/>
            <w:hideMark/>
          </w:tcPr>
          <w:p w14:paraId="2A1A2D35" w14:textId="77777777" w:rsidR="00652677" w:rsidRPr="00652677" w:rsidRDefault="00652677" w:rsidP="00652677">
            <w:pPr>
              <w:tabs>
                <w:tab w:val="left" w:pos="2835"/>
              </w:tabs>
              <w:jc w:val="both"/>
              <w:rPr>
                <w:rFonts w:cs="Arial"/>
                <w:sz w:val="22"/>
                <w:szCs w:val="22"/>
              </w:rPr>
            </w:pPr>
            <w:r w:rsidRPr="00652677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9451E66" w14:textId="48B00374" w:rsidR="00652677" w:rsidRPr="00652677" w:rsidRDefault="00652677" w:rsidP="00652677">
            <w:pPr>
              <w:tabs>
                <w:tab w:val="left" w:pos="2835"/>
              </w:tabs>
              <w:jc w:val="both"/>
              <w:rPr>
                <w:rFonts w:cs="Arial"/>
                <w:sz w:val="20"/>
              </w:rPr>
            </w:pPr>
            <w:r w:rsidRPr="00652677">
              <w:rPr>
                <w:rFonts w:cs="Arial"/>
                <w:sz w:val="20"/>
              </w:rPr>
              <w:fldChar w:fldCharType="begin"/>
            </w:r>
            <w:r w:rsidRPr="00652677">
              <w:rPr>
                <w:rFonts w:cs="Arial"/>
                <w:sz w:val="20"/>
              </w:rPr>
              <w:instrText>MERGEFIELD Name</w:instrText>
            </w:r>
            <w:r w:rsidRPr="00652677">
              <w:rPr>
                <w:rFonts w:cs="Arial"/>
                <w:sz w:val="20"/>
              </w:rPr>
              <w:fldChar w:fldCharType="separate"/>
            </w:r>
            <w:r w:rsidR="00D82991">
              <w:rPr>
                <w:rFonts w:cs="Arial"/>
                <w:noProof/>
                <w:sz w:val="20"/>
              </w:rPr>
              <w:t>40.88</w:t>
            </w:r>
            <w:r w:rsidR="00A87134">
              <w:rPr>
                <w:rFonts w:cs="Arial"/>
                <w:noProof/>
                <w:sz w:val="20"/>
              </w:rPr>
              <w:t>%</w:t>
            </w:r>
            <w:r w:rsidRPr="0065267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78" w:type="dxa"/>
            <w:tcBorders>
              <w:left w:val="single" w:sz="4" w:space="0" w:color="auto"/>
            </w:tcBorders>
            <w:shd w:val="clear" w:color="auto" w:fill="D9D9D9"/>
            <w:noWrap/>
            <w:hideMark/>
          </w:tcPr>
          <w:p w14:paraId="7BAC0837" w14:textId="77777777" w:rsidR="00652677" w:rsidRPr="00652677" w:rsidRDefault="00652677" w:rsidP="00652677">
            <w:pPr>
              <w:tabs>
                <w:tab w:val="left" w:pos="2835"/>
              </w:tabs>
              <w:jc w:val="both"/>
              <w:rPr>
                <w:rFonts w:cs="Arial"/>
                <w:sz w:val="22"/>
                <w:szCs w:val="22"/>
              </w:rPr>
            </w:pPr>
            <w:r w:rsidRPr="00652677">
              <w:rPr>
                <w:rFonts w:cs="Arial"/>
                <w:sz w:val="22"/>
                <w:szCs w:val="22"/>
              </w:rPr>
              <w:t> </w:t>
            </w:r>
          </w:p>
        </w:tc>
      </w:tr>
      <w:tr w:rsidR="00652677" w:rsidRPr="00652677" w14:paraId="49532123" w14:textId="77777777" w:rsidTr="00652677">
        <w:trPr>
          <w:trHeight w:val="300"/>
        </w:trPr>
        <w:tc>
          <w:tcPr>
            <w:tcW w:w="6931" w:type="dxa"/>
            <w:shd w:val="clear" w:color="auto" w:fill="D9D9D9"/>
            <w:noWrap/>
            <w:hideMark/>
          </w:tcPr>
          <w:p w14:paraId="2DD9E0BC" w14:textId="77777777" w:rsidR="00652677" w:rsidRPr="00652677" w:rsidRDefault="00652677" w:rsidP="00652677">
            <w:pPr>
              <w:tabs>
                <w:tab w:val="left" w:pos="2835"/>
              </w:tabs>
              <w:jc w:val="both"/>
              <w:rPr>
                <w:rFonts w:cs="Arial"/>
                <w:sz w:val="22"/>
                <w:szCs w:val="22"/>
              </w:rPr>
            </w:pPr>
            <w:r w:rsidRPr="00652677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278" w:type="dxa"/>
            <w:shd w:val="clear" w:color="auto" w:fill="D9D9D9"/>
            <w:noWrap/>
            <w:hideMark/>
          </w:tcPr>
          <w:p w14:paraId="1A8F5E1F" w14:textId="77777777" w:rsidR="00652677" w:rsidRPr="00652677" w:rsidRDefault="00652677" w:rsidP="00652677">
            <w:pPr>
              <w:tabs>
                <w:tab w:val="left" w:pos="2835"/>
              </w:tabs>
              <w:jc w:val="both"/>
              <w:rPr>
                <w:rFonts w:cs="Arial"/>
                <w:sz w:val="22"/>
                <w:szCs w:val="22"/>
              </w:rPr>
            </w:pPr>
            <w:r w:rsidRPr="00652677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940" w:type="dxa"/>
            <w:shd w:val="clear" w:color="auto" w:fill="D9D9D9"/>
            <w:noWrap/>
            <w:hideMark/>
          </w:tcPr>
          <w:p w14:paraId="091A8C3A" w14:textId="77777777" w:rsidR="00652677" w:rsidRPr="00652677" w:rsidRDefault="00652677" w:rsidP="00652677">
            <w:pPr>
              <w:tabs>
                <w:tab w:val="left" w:pos="2835"/>
              </w:tabs>
              <w:jc w:val="both"/>
              <w:rPr>
                <w:rFonts w:cs="Arial"/>
                <w:sz w:val="22"/>
                <w:szCs w:val="22"/>
              </w:rPr>
            </w:pPr>
            <w:r w:rsidRPr="00652677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2191" w:type="dxa"/>
            <w:shd w:val="clear" w:color="auto" w:fill="D9D9D9"/>
            <w:noWrap/>
            <w:hideMark/>
          </w:tcPr>
          <w:p w14:paraId="5A82530D" w14:textId="77777777" w:rsidR="00652677" w:rsidRPr="00652677" w:rsidRDefault="00652677" w:rsidP="00652677">
            <w:pPr>
              <w:tabs>
                <w:tab w:val="left" w:pos="2835"/>
              </w:tabs>
              <w:jc w:val="both"/>
              <w:rPr>
                <w:rFonts w:cs="Arial"/>
                <w:sz w:val="22"/>
                <w:szCs w:val="22"/>
              </w:rPr>
            </w:pPr>
            <w:r w:rsidRPr="00652677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854" w:type="dxa"/>
            <w:shd w:val="clear" w:color="auto" w:fill="D9D9D9"/>
            <w:noWrap/>
            <w:hideMark/>
          </w:tcPr>
          <w:p w14:paraId="54B90C96" w14:textId="77777777" w:rsidR="00652677" w:rsidRPr="00652677" w:rsidRDefault="00652677" w:rsidP="00652677">
            <w:pPr>
              <w:tabs>
                <w:tab w:val="left" w:pos="2835"/>
              </w:tabs>
              <w:jc w:val="both"/>
              <w:rPr>
                <w:rFonts w:cs="Arial"/>
                <w:sz w:val="22"/>
                <w:szCs w:val="22"/>
              </w:rPr>
            </w:pPr>
            <w:r w:rsidRPr="00652677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hideMark/>
          </w:tcPr>
          <w:p w14:paraId="5A24C1CA" w14:textId="77777777" w:rsidR="00652677" w:rsidRPr="00652677" w:rsidRDefault="00652677" w:rsidP="00652677">
            <w:pPr>
              <w:tabs>
                <w:tab w:val="left" w:pos="2835"/>
              </w:tabs>
              <w:jc w:val="both"/>
              <w:rPr>
                <w:rFonts w:cs="Arial"/>
                <w:sz w:val="22"/>
                <w:szCs w:val="22"/>
              </w:rPr>
            </w:pPr>
            <w:r w:rsidRPr="00652677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278" w:type="dxa"/>
            <w:shd w:val="clear" w:color="auto" w:fill="D9D9D9"/>
            <w:noWrap/>
            <w:hideMark/>
          </w:tcPr>
          <w:p w14:paraId="4F2B406B" w14:textId="77777777" w:rsidR="00652677" w:rsidRPr="00652677" w:rsidRDefault="00652677" w:rsidP="00652677">
            <w:pPr>
              <w:tabs>
                <w:tab w:val="left" w:pos="2835"/>
              </w:tabs>
              <w:jc w:val="both"/>
              <w:rPr>
                <w:rFonts w:cs="Arial"/>
                <w:sz w:val="22"/>
                <w:szCs w:val="22"/>
              </w:rPr>
            </w:pPr>
            <w:r w:rsidRPr="00652677">
              <w:rPr>
                <w:rFonts w:cs="Arial"/>
                <w:sz w:val="22"/>
                <w:szCs w:val="22"/>
              </w:rPr>
              <w:t> </w:t>
            </w:r>
          </w:p>
        </w:tc>
      </w:tr>
      <w:tr w:rsidR="00652677" w:rsidRPr="00652677" w14:paraId="2A214277" w14:textId="77777777" w:rsidTr="00652677">
        <w:trPr>
          <w:trHeight w:val="300"/>
        </w:trPr>
        <w:tc>
          <w:tcPr>
            <w:tcW w:w="10340" w:type="dxa"/>
            <w:gridSpan w:val="4"/>
            <w:shd w:val="clear" w:color="auto" w:fill="D9D9D9"/>
            <w:noWrap/>
            <w:hideMark/>
          </w:tcPr>
          <w:p w14:paraId="152B1482" w14:textId="77777777" w:rsidR="00652677" w:rsidRPr="00652677" w:rsidRDefault="00652677" w:rsidP="00652677">
            <w:pPr>
              <w:tabs>
                <w:tab w:val="left" w:pos="2835"/>
              </w:tabs>
              <w:jc w:val="both"/>
              <w:rPr>
                <w:rFonts w:cs="Arial"/>
                <w:sz w:val="22"/>
                <w:szCs w:val="22"/>
              </w:rPr>
            </w:pPr>
            <w:r w:rsidRPr="00652677">
              <w:rPr>
                <w:rFonts w:cs="Arial"/>
                <w:sz w:val="22"/>
                <w:szCs w:val="22"/>
              </w:rPr>
              <w:t>e) Total targeted cash savings for the period covered by the annual procurement report</w:t>
            </w:r>
          </w:p>
        </w:tc>
        <w:tc>
          <w:tcPr>
            <w:tcW w:w="854" w:type="dxa"/>
            <w:tcBorders>
              <w:right w:val="single" w:sz="4" w:space="0" w:color="auto"/>
            </w:tcBorders>
            <w:shd w:val="clear" w:color="auto" w:fill="D9D9D9"/>
            <w:noWrap/>
            <w:hideMark/>
          </w:tcPr>
          <w:p w14:paraId="30BE7C12" w14:textId="77777777" w:rsidR="00652677" w:rsidRPr="00652677" w:rsidRDefault="00652677" w:rsidP="00652677">
            <w:pPr>
              <w:tabs>
                <w:tab w:val="left" w:pos="2835"/>
              </w:tabs>
              <w:jc w:val="both"/>
              <w:rPr>
                <w:rFonts w:cs="Arial"/>
                <w:sz w:val="22"/>
                <w:szCs w:val="22"/>
              </w:rPr>
            </w:pPr>
            <w:r w:rsidRPr="00652677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6AA84E6" w14:textId="040DCB07" w:rsidR="00652677" w:rsidRPr="00652677" w:rsidRDefault="00A87134" w:rsidP="00652677">
            <w:pPr>
              <w:tabs>
                <w:tab w:val="left" w:pos="2835"/>
              </w:tabs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No Target Set</w:t>
            </w:r>
          </w:p>
        </w:tc>
        <w:tc>
          <w:tcPr>
            <w:tcW w:w="278" w:type="dxa"/>
            <w:tcBorders>
              <w:left w:val="single" w:sz="4" w:space="0" w:color="auto"/>
            </w:tcBorders>
            <w:shd w:val="clear" w:color="auto" w:fill="D9D9D9"/>
            <w:noWrap/>
            <w:hideMark/>
          </w:tcPr>
          <w:p w14:paraId="26B93489" w14:textId="77777777" w:rsidR="00652677" w:rsidRPr="00652677" w:rsidRDefault="00652677" w:rsidP="00652677">
            <w:pPr>
              <w:tabs>
                <w:tab w:val="left" w:pos="2835"/>
              </w:tabs>
              <w:jc w:val="both"/>
              <w:rPr>
                <w:rFonts w:cs="Arial"/>
                <w:sz w:val="22"/>
                <w:szCs w:val="22"/>
              </w:rPr>
            </w:pPr>
            <w:r w:rsidRPr="00652677">
              <w:rPr>
                <w:rFonts w:cs="Arial"/>
                <w:sz w:val="22"/>
                <w:szCs w:val="22"/>
              </w:rPr>
              <w:t> </w:t>
            </w:r>
          </w:p>
        </w:tc>
      </w:tr>
      <w:tr w:rsidR="00652677" w:rsidRPr="00652677" w14:paraId="17B17807" w14:textId="77777777" w:rsidTr="00652677">
        <w:trPr>
          <w:trHeight w:val="300"/>
        </w:trPr>
        <w:tc>
          <w:tcPr>
            <w:tcW w:w="6931" w:type="dxa"/>
            <w:shd w:val="clear" w:color="auto" w:fill="D9D9D9"/>
            <w:noWrap/>
            <w:hideMark/>
          </w:tcPr>
          <w:p w14:paraId="58FF88C6" w14:textId="77777777" w:rsidR="00652677" w:rsidRPr="00652677" w:rsidRDefault="00652677" w:rsidP="00652677">
            <w:pPr>
              <w:tabs>
                <w:tab w:val="left" w:pos="2835"/>
              </w:tabs>
              <w:jc w:val="both"/>
              <w:rPr>
                <w:rFonts w:cs="Arial"/>
                <w:sz w:val="22"/>
                <w:szCs w:val="22"/>
              </w:rPr>
            </w:pPr>
            <w:r w:rsidRPr="00652677">
              <w:rPr>
                <w:rFonts w:cs="Arial"/>
                <w:sz w:val="22"/>
                <w:szCs w:val="22"/>
              </w:rPr>
              <w:t xml:space="preserve">    i)    targeted cash savings for Cat A contracts</w:t>
            </w:r>
          </w:p>
        </w:tc>
        <w:tc>
          <w:tcPr>
            <w:tcW w:w="278" w:type="dxa"/>
            <w:shd w:val="clear" w:color="auto" w:fill="D9D9D9"/>
            <w:noWrap/>
            <w:hideMark/>
          </w:tcPr>
          <w:p w14:paraId="5E2F00F3" w14:textId="77777777" w:rsidR="00652677" w:rsidRPr="00652677" w:rsidRDefault="00652677" w:rsidP="00652677">
            <w:pPr>
              <w:tabs>
                <w:tab w:val="left" w:pos="2835"/>
              </w:tabs>
              <w:jc w:val="both"/>
              <w:rPr>
                <w:rFonts w:cs="Arial"/>
                <w:sz w:val="22"/>
                <w:szCs w:val="22"/>
              </w:rPr>
            </w:pPr>
            <w:r w:rsidRPr="00652677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940" w:type="dxa"/>
            <w:shd w:val="clear" w:color="auto" w:fill="D9D9D9"/>
            <w:noWrap/>
            <w:hideMark/>
          </w:tcPr>
          <w:p w14:paraId="4C444F21" w14:textId="77777777" w:rsidR="00652677" w:rsidRPr="00652677" w:rsidRDefault="00652677" w:rsidP="00652677">
            <w:pPr>
              <w:tabs>
                <w:tab w:val="left" w:pos="2835"/>
              </w:tabs>
              <w:jc w:val="both"/>
              <w:rPr>
                <w:rFonts w:cs="Arial"/>
                <w:sz w:val="22"/>
                <w:szCs w:val="22"/>
              </w:rPr>
            </w:pPr>
            <w:r w:rsidRPr="00652677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2191" w:type="dxa"/>
            <w:shd w:val="clear" w:color="auto" w:fill="D9D9D9"/>
            <w:noWrap/>
            <w:hideMark/>
          </w:tcPr>
          <w:p w14:paraId="739C918E" w14:textId="77777777" w:rsidR="00652677" w:rsidRPr="00652677" w:rsidRDefault="00652677" w:rsidP="00652677">
            <w:pPr>
              <w:tabs>
                <w:tab w:val="left" w:pos="2835"/>
              </w:tabs>
              <w:jc w:val="both"/>
              <w:rPr>
                <w:rFonts w:cs="Arial"/>
                <w:sz w:val="22"/>
                <w:szCs w:val="22"/>
              </w:rPr>
            </w:pPr>
            <w:r w:rsidRPr="00652677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854" w:type="dxa"/>
            <w:tcBorders>
              <w:right w:val="single" w:sz="4" w:space="0" w:color="auto"/>
            </w:tcBorders>
            <w:shd w:val="clear" w:color="auto" w:fill="D9D9D9"/>
            <w:noWrap/>
            <w:hideMark/>
          </w:tcPr>
          <w:p w14:paraId="5888FC5B" w14:textId="77777777" w:rsidR="00652677" w:rsidRPr="00652677" w:rsidRDefault="00652677" w:rsidP="00652677">
            <w:pPr>
              <w:tabs>
                <w:tab w:val="left" w:pos="2835"/>
              </w:tabs>
              <w:jc w:val="both"/>
              <w:rPr>
                <w:rFonts w:cs="Arial"/>
                <w:sz w:val="22"/>
                <w:szCs w:val="22"/>
              </w:rPr>
            </w:pPr>
            <w:r w:rsidRPr="00652677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A460DFF" w14:textId="251BD4A9" w:rsidR="00652677" w:rsidRPr="00652677" w:rsidRDefault="00652677" w:rsidP="00652677">
            <w:pPr>
              <w:tabs>
                <w:tab w:val="left" w:pos="2835"/>
              </w:tabs>
              <w:jc w:val="both"/>
              <w:rPr>
                <w:rFonts w:cs="Arial"/>
                <w:sz w:val="20"/>
              </w:rPr>
            </w:pPr>
            <w:r w:rsidRPr="00652677">
              <w:rPr>
                <w:rFonts w:cs="Arial"/>
                <w:sz w:val="20"/>
              </w:rPr>
              <w:fldChar w:fldCharType="begin"/>
            </w:r>
            <w:r w:rsidRPr="00652677">
              <w:rPr>
                <w:rFonts w:cs="Arial"/>
                <w:sz w:val="20"/>
              </w:rPr>
              <w:instrText>MERGEFIELD Name</w:instrText>
            </w:r>
            <w:r w:rsidRPr="00652677">
              <w:rPr>
                <w:rFonts w:cs="Arial"/>
                <w:sz w:val="20"/>
              </w:rPr>
              <w:fldChar w:fldCharType="separate"/>
            </w:r>
            <w:r w:rsidR="00A87134">
              <w:rPr>
                <w:rFonts w:cs="Arial"/>
                <w:sz w:val="20"/>
              </w:rPr>
              <w:t>No Target Set</w:t>
            </w:r>
            <w:r w:rsidR="00A87134" w:rsidRPr="00652677">
              <w:rPr>
                <w:rFonts w:cs="Arial"/>
                <w:sz w:val="20"/>
              </w:rPr>
              <w:t xml:space="preserve"> </w:t>
            </w:r>
            <w:r w:rsidRPr="0065267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78" w:type="dxa"/>
            <w:tcBorders>
              <w:left w:val="single" w:sz="4" w:space="0" w:color="auto"/>
            </w:tcBorders>
            <w:shd w:val="clear" w:color="auto" w:fill="D9D9D9"/>
            <w:noWrap/>
            <w:hideMark/>
          </w:tcPr>
          <w:p w14:paraId="0C93A870" w14:textId="77777777" w:rsidR="00652677" w:rsidRPr="00652677" w:rsidRDefault="00652677" w:rsidP="00652677">
            <w:pPr>
              <w:tabs>
                <w:tab w:val="left" w:pos="2835"/>
              </w:tabs>
              <w:jc w:val="both"/>
              <w:rPr>
                <w:rFonts w:cs="Arial"/>
                <w:sz w:val="22"/>
                <w:szCs w:val="22"/>
              </w:rPr>
            </w:pPr>
            <w:r w:rsidRPr="00652677">
              <w:rPr>
                <w:rFonts w:cs="Arial"/>
                <w:sz w:val="22"/>
                <w:szCs w:val="22"/>
              </w:rPr>
              <w:t> </w:t>
            </w:r>
          </w:p>
        </w:tc>
      </w:tr>
      <w:tr w:rsidR="00652677" w:rsidRPr="00652677" w14:paraId="3A02E7BE" w14:textId="77777777" w:rsidTr="00652677">
        <w:trPr>
          <w:trHeight w:val="300"/>
        </w:trPr>
        <w:tc>
          <w:tcPr>
            <w:tcW w:w="6931" w:type="dxa"/>
            <w:shd w:val="clear" w:color="auto" w:fill="D9D9D9"/>
            <w:noWrap/>
            <w:hideMark/>
          </w:tcPr>
          <w:p w14:paraId="0E5665E2" w14:textId="77777777" w:rsidR="00652677" w:rsidRPr="00652677" w:rsidRDefault="00652677" w:rsidP="00652677">
            <w:pPr>
              <w:tabs>
                <w:tab w:val="left" w:pos="2835"/>
              </w:tabs>
              <w:jc w:val="both"/>
              <w:rPr>
                <w:rFonts w:cs="Arial"/>
                <w:sz w:val="22"/>
                <w:szCs w:val="22"/>
              </w:rPr>
            </w:pPr>
            <w:r w:rsidRPr="00652677">
              <w:rPr>
                <w:rFonts w:cs="Arial"/>
                <w:sz w:val="22"/>
                <w:szCs w:val="22"/>
              </w:rPr>
              <w:t xml:space="preserve">    ii)   targeted cash savings for Cat B contracts</w:t>
            </w:r>
          </w:p>
        </w:tc>
        <w:tc>
          <w:tcPr>
            <w:tcW w:w="278" w:type="dxa"/>
            <w:shd w:val="clear" w:color="auto" w:fill="D9D9D9"/>
            <w:noWrap/>
            <w:hideMark/>
          </w:tcPr>
          <w:p w14:paraId="238F5191" w14:textId="77777777" w:rsidR="00652677" w:rsidRPr="00652677" w:rsidRDefault="00652677" w:rsidP="00652677">
            <w:pPr>
              <w:tabs>
                <w:tab w:val="left" w:pos="2835"/>
              </w:tabs>
              <w:jc w:val="both"/>
              <w:rPr>
                <w:rFonts w:cs="Arial"/>
                <w:sz w:val="22"/>
                <w:szCs w:val="22"/>
              </w:rPr>
            </w:pPr>
            <w:r w:rsidRPr="00652677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940" w:type="dxa"/>
            <w:shd w:val="clear" w:color="auto" w:fill="D9D9D9"/>
            <w:noWrap/>
            <w:hideMark/>
          </w:tcPr>
          <w:p w14:paraId="4C38DF92" w14:textId="77777777" w:rsidR="00652677" w:rsidRPr="00652677" w:rsidRDefault="00652677" w:rsidP="00652677">
            <w:pPr>
              <w:tabs>
                <w:tab w:val="left" w:pos="2835"/>
              </w:tabs>
              <w:jc w:val="both"/>
              <w:rPr>
                <w:rFonts w:cs="Arial"/>
                <w:sz w:val="22"/>
                <w:szCs w:val="22"/>
              </w:rPr>
            </w:pPr>
            <w:r w:rsidRPr="00652677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2191" w:type="dxa"/>
            <w:shd w:val="clear" w:color="auto" w:fill="D9D9D9"/>
            <w:noWrap/>
            <w:hideMark/>
          </w:tcPr>
          <w:p w14:paraId="3CE5D136" w14:textId="77777777" w:rsidR="00652677" w:rsidRPr="00652677" w:rsidRDefault="00652677" w:rsidP="00652677">
            <w:pPr>
              <w:tabs>
                <w:tab w:val="left" w:pos="2835"/>
              </w:tabs>
              <w:jc w:val="both"/>
              <w:rPr>
                <w:rFonts w:cs="Arial"/>
                <w:sz w:val="22"/>
                <w:szCs w:val="22"/>
              </w:rPr>
            </w:pPr>
            <w:r w:rsidRPr="00652677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854" w:type="dxa"/>
            <w:tcBorders>
              <w:right w:val="single" w:sz="4" w:space="0" w:color="auto"/>
            </w:tcBorders>
            <w:shd w:val="clear" w:color="auto" w:fill="D9D9D9"/>
            <w:noWrap/>
            <w:hideMark/>
          </w:tcPr>
          <w:p w14:paraId="5797D10B" w14:textId="77777777" w:rsidR="00652677" w:rsidRPr="00652677" w:rsidRDefault="00652677" w:rsidP="00652677">
            <w:pPr>
              <w:tabs>
                <w:tab w:val="left" w:pos="2835"/>
              </w:tabs>
              <w:jc w:val="both"/>
              <w:rPr>
                <w:rFonts w:cs="Arial"/>
                <w:sz w:val="22"/>
                <w:szCs w:val="22"/>
              </w:rPr>
            </w:pPr>
            <w:r w:rsidRPr="00652677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63B7752" w14:textId="0BA2C814" w:rsidR="00652677" w:rsidRPr="00652677" w:rsidRDefault="00652677" w:rsidP="00652677">
            <w:pPr>
              <w:tabs>
                <w:tab w:val="left" w:pos="2835"/>
              </w:tabs>
              <w:jc w:val="both"/>
              <w:rPr>
                <w:rFonts w:cs="Arial"/>
                <w:sz w:val="20"/>
              </w:rPr>
            </w:pPr>
            <w:r w:rsidRPr="00652677">
              <w:rPr>
                <w:rFonts w:cs="Arial"/>
                <w:sz w:val="20"/>
              </w:rPr>
              <w:fldChar w:fldCharType="begin"/>
            </w:r>
            <w:r w:rsidRPr="00652677">
              <w:rPr>
                <w:rFonts w:cs="Arial"/>
                <w:sz w:val="20"/>
              </w:rPr>
              <w:instrText>MERGEFIELD Name</w:instrText>
            </w:r>
            <w:r w:rsidRPr="00652677">
              <w:rPr>
                <w:rFonts w:cs="Arial"/>
                <w:sz w:val="20"/>
              </w:rPr>
              <w:fldChar w:fldCharType="separate"/>
            </w:r>
            <w:r w:rsidR="00A87134">
              <w:rPr>
                <w:rFonts w:cs="Arial"/>
                <w:sz w:val="20"/>
              </w:rPr>
              <w:t>No Target Set</w:t>
            </w:r>
            <w:r w:rsidR="00A87134" w:rsidRPr="00652677">
              <w:rPr>
                <w:rFonts w:cs="Arial"/>
                <w:sz w:val="20"/>
              </w:rPr>
              <w:t xml:space="preserve"> </w:t>
            </w:r>
            <w:r w:rsidRPr="0065267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78" w:type="dxa"/>
            <w:tcBorders>
              <w:left w:val="single" w:sz="4" w:space="0" w:color="auto"/>
            </w:tcBorders>
            <w:shd w:val="clear" w:color="auto" w:fill="D9D9D9"/>
            <w:noWrap/>
            <w:hideMark/>
          </w:tcPr>
          <w:p w14:paraId="625D8D4F" w14:textId="77777777" w:rsidR="00652677" w:rsidRPr="00652677" w:rsidRDefault="00652677" w:rsidP="00652677">
            <w:pPr>
              <w:tabs>
                <w:tab w:val="left" w:pos="2835"/>
              </w:tabs>
              <w:jc w:val="both"/>
              <w:rPr>
                <w:rFonts w:cs="Arial"/>
                <w:sz w:val="22"/>
                <w:szCs w:val="22"/>
              </w:rPr>
            </w:pPr>
            <w:r w:rsidRPr="00652677">
              <w:rPr>
                <w:rFonts w:cs="Arial"/>
                <w:sz w:val="22"/>
                <w:szCs w:val="22"/>
              </w:rPr>
              <w:t> </w:t>
            </w:r>
          </w:p>
        </w:tc>
      </w:tr>
      <w:tr w:rsidR="00652677" w:rsidRPr="00652677" w14:paraId="59BD5CFF" w14:textId="77777777" w:rsidTr="00652677">
        <w:trPr>
          <w:trHeight w:val="300"/>
        </w:trPr>
        <w:tc>
          <w:tcPr>
            <w:tcW w:w="6931" w:type="dxa"/>
            <w:shd w:val="clear" w:color="auto" w:fill="D9D9D9"/>
            <w:noWrap/>
            <w:hideMark/>
          </w:tcPr>
          <w:p w14:paraId="1C8127E9" w14:textId="77777777" w:rsidR="00652677" w:rsidRPr="00652677" w:rsidRDefault="00652677" w:rsidP="00652677">
            <w:pPr>
              <w:tabs>
                <w:tab w:val="left" w:pos="2835"/>
              </w:tabs>
              <w:jc w:val="both"/>
              <w:rPr>
                <w:rFonts w:cs="Arial"/>
                <w:sz w:val="22"/>
                <w:szCs w:val="22"/>
              </w:rPr>
            </w:pPr>
            <w:r w:rsidRPr="00652677">
              <w:rPr>
                <w:rFonts w:cs="Arial"/>
                <w:sz w:val="22"/>
                <w:szCs w:val="22"/>
              </w:rPr>
              <w:t xml:space="preserve">    iii)  targeted cash savings for Cat C contracts</w:t>
            </w:r>
          </w:p>
        </w:tc>
        <w:tc>
          <w:tcPr>
            <w:tcW w:w="278" w:type="dxa"/>
            <w:shd w:val="clear" w:color="auto" w:fill="D9D9D9"/>
            <w:noWrap/>
            <w:hideMark/>
          </w:tcPr>
          <w:p w14:paraId="21E4DEDA" w14:textId="77777777" w:rsidR="00652677" w:rsidRPr="00652677" w:rsidRDefault="00652677" w:rsidP="00652677">
            <w:pPr>
              <w:tabs>
                <w:tab w:val="left" w:pos="2835"/>
              </w:tabs>
              <w:jc w:val="both"/>
              <w:rPr>
                <w:rFonts w:cs="Arial"/>
                <w:sz w:val="22"/>
                <w:szCs w:val="22"/>
              </w:rPr>
            </w:pPr>
            <w:r w:rsidRPr="00652677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940" w:type="dxa"/>
            <w:shd w:val="clear" w:color="auto" w:fill="D9D9D9"/>
            <w:noWrap/>
            <w:hideMark/>
          </w:tcPr>
          <w:p w14:paraId="6446166D" w14:textId="77777777" w:rsidR="00652677" w:rsidRPr="00652677" w:rsidRDefault="00652677" w:rsidP="00652677">
            <w:pPr>
              <w:tabs>
                <w:tab w:val="left" w:pos="2835"/>
              </w:tabs>
              <w:jc w:val="both"/>
              <w:rPr>
                <w:rFonts w:cs="Arial"/>
                <w:sz w:val="22"/>
                <w:szCs w:val="22"/>
              </w:rPr>
            </w:pPr>
            <w:r w:rsidRPr="00652677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2191" w:type="dxa"/>
            <w:shd w:val="clear" w:color="auto" w:fill="D9D9D9"/>
            <w:noWrap/>
            <w:hideMark/>
          </w:tcPr>
          <w:p w14:paraId="6FD74D81" w14:textId="77777777" w:rsidR="00652677" w:rsidRPr="00652677" w:rsidRDefault="00652677" w:rsidP="00652677">
            <w:pPr>
              <w:tabs>
                <w:tab w:val="left" w:pos="2835"/>
              </w:tabs>
              <w:jc w:val="both"/>
              <w:rPr>
                <w:rFonts w:cs="Arial"/>
                <w:sz w:val="22"/>
                <w:szCs w:val="22"/>
              </w:rPr>
            </w:pPr>
            <w:r w:rsidRPr="00652677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854" w:type="dxa"/>
            <w:tcBorders>
              <w:right w:val="single" w:sz="4" w:space="0" w:color="auto"/>
            </w:tcBorders>
            <w:shd w:val="clear" w:color="auto" w:fill="D9D9D9"/>
            <w:noWrap/>
            <w:hideMark/>
          </w:tcPr>
          <w:p w14:paraId="31C53C02" w14:textId="77777777" w:rsidR="00652677" w:rsidRPr="00652677" w:rsidRDefault="00652677" w:rsidP="00652677">
            <w:pPr>
              <w:tabs>
                <w:tab w:val="left" w:pos="2835"/>
              </w:tabs>
              <w:jc w:val="both"/>
              <w:rPr>
                <w:rFonts w:cs="Arial"/>
                <w:sz w:val="22"/>
                <w:szCs w:val="22"/>
              </w:rPr>
            </w:pPr>
            <w:r w:rsidRPr="00652677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69BF329" w14:textId="685040B5" w:rsidR="00652677" w:rsidRPr="00652677" w:rsidRDefault="00A87134" w:rsidP="00652677">
            <w:pPr>
              <w:tabs>
                <w:tab w:val="left" w:pos="2835"/>
              </w:tabs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No Target Set</w:t>
            </w:r>
            <w:r w:rsidRPr="00652677">
              <w:rPr>
                <w:rFonts w:cs="Arial"/>
                <w:sz w:val="20"/>
              </w:rPr>
              <w:t xml:space="preserve"> </w:t>
            </w:r>
            <w:r w:rsidR="00652677" w:rsidRPr="00652677">
              <w:rPr>
                <w:rFonts w:cs="Arial"/>
                <w:sz w:val="20"/>
              </w:rPr>
              <w:fldChar w:fldCharType="begin"/>
            </w:r>
            <w:r w:rsidR="00652677" w:rsidRPr="00652677">
              <w:rPr>
                <w:rFonts w:cs="Arial"/>
                <w:sz w:val="20"/>
              </w:rPr>
              <w:instrText>MERGEFIELD Name</w:instrText>
            </w:r>
            <w:r w:rsidR="00444B90">
              <w:rPr>
                <w:rFonts w:cs="Arial"/>
                <w:sz w:val="20"/>
              </w:rPr>
              <w:fldChar w:fldCharType="separate"/>
            </w:r>
            <w:r w:rsidR="00652677" w:rsidRPr="0065267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78" w:type="dxa"/>
            <w:tcBorders>
              <w:left w:val="single" w:sz="4" w:space="0" w:color="auto"/>
            </w:tcBorders>
            <w:shd w:val="clear" w:color="auto" w:fill="D9D9D9"/>
            <w:noWrap/>
            <w:hideMark/>
          </w:tcPr>
          <w:p w14:paraId="57CC7550" w14:textId="77777777" w:rsidR="00652677" w:rsidRPr="00652677" w:rsidRDefault="00652677" w:rsidP="00652677">
            <w:pPr>
              <w:tabs>
                <w:tab w:val="left" w:pos="2835"/>
              </w:tabs>
              <w:jc w:val="both"/>
              <w:rPr>
                <w:rFonts w:cs="Arial"/>
                <w:sz w:val="22"/>
                <w:szCs w:val="22"/>
              </w:rPr>
            </w:pPr>
            <w:r w:rsidRPr="00652677">
              <w:rPr>
                <w:rFonts w:cs="Arial"/>
                <w:sz w:val="22"/>
                <w:szCs w:val="22"/>
              </w:rPr>
              <w:t> </w:t>
            </w:r>
          </w:p>
        </w:tc>
      </w:tr>
      <w:tr w:rsidR="00652677" w:rsidRPr="00652677" w14:paraId="7DD2D2BB" w14:textId="77777777" w:rsidTr="00652677">
        <w:trPr>
          <w:trHeight w:val="300"/>
        </w:trPr>
        <w:tc>
          <w:tcPr>
            <w:tcW w:w="6931" w:type="dxa"/>
            <w:shd w:val="clear" w:color="auto" w:fill="D9D9D9"/>
            <w:noWrap/>
            <w:hideMark/>
          </w:tcPr>
          <w:p w14:paraId="50A581CC" w14:textId="77777777" w:rsidR="00652677" w:rsidRPr="00652677" w:rsidRDefault="00652677" w:rsidP="00652677">
            <w:pPr>
              <w:tabs>
                <w:tab w:val="left" w:pos="2835"/>
              </w:tabs>
              <w:jc w:val="both"/>
              <w:rPr>
                <w:rFonts w:cs="Arial"/>
                <w:sz w:val="22"/>
                <w:szCs w:val="22"/>
              </w:rPr>
            </w:pPr>
            <w:r w:rsidRPr="00652677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278" w:type="dxa"/>
            <w:shd w:val="clear" w:color="auto" w:fill="D9D9D9"/>
            <w:noWrap/>
            <w:hideMark/>
          </w:tcPr>
          <w:p w14:paraId="78713CCF" w14:textId="77777777" w:rsidR="00652677" w:rsidRPr="00652677" w:rsidRDefault="00652677" w:rsidP="00652677">
            <w:pPr>
              <w:tabs>
                <w:tab w:val="left" w:pos="2835"/>
              </w:tabs>
              <w:jc w:val="both"/>
              <w:rPr>
                <w:rFonts w:cs="Arial"/>
                <w:sz w:val="22"/>
                <w:szCs w:val="22"/>
              </w:rPr>
            </w:pPr>
            <w:r w:rsidRPr="00652677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940" w:type="dxa"/>
            <w:shd w:val="clear" w:color="auto" w:fill="D9D9D9"/>
            <w:noWrap/>
            <w:hideMark/>
          </w:tcPr>
          <w:p w14:paraId="2B36B8E7" w14:textId="77777777" w:rsidR="00652677" w:rsidRPr="00652677" w:rsidRDefault="00652677" w:rsidP="00652677">
            <w:pPr>
              <w:tabs>
                <w:tab w:val="left" w:pos="2835"/>
              </w:tabs>
              <w:jc w:val="both"/>
              <w:rPr>
                <w:rFonts w:cs="Arial"/>
                <w:sz w:val="22"/>
                <w:szCs w:val="22"/>
              </w:rPr>
            </w:pPr>
            <w:r w:rsidRPr="00652677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2191" w:type="dxa"/>
            <w:shd w:val="clear" w:color="auto" w:fill="D9D9D9"/>
            <w:noWrap/>
            <w:hideMark/>
          </w:tcPr>
          <w:p w14:paraId="6D603860" w14:textId="77777777" w:rsidR="00652677" w:rsidRPr="00652677" w:rsidRDefault="00652677" w:rsidP="00652677">
            <w:pPr>
              <w:tabs>
                <w:tab w:val="left" w:pos="2835"/>
              </w:tabs>
              <w:jc w:val="both"/>
              <w:rPr>
                <w:rFonts w:cs="Arial"/>
                <w:sz w:val="22"/>
                <w:szCs w:val="22"/>
              </w:rPr>
            </w:pPr>
            <w:r w:rsidRPr="00652677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854" w:type="dxa"/>
            <w:shd w:val="clear" w:color="auto" w:fill="D9D9D9"/>
            <w:noWrap/>
            <w:hideMark/>
          </w:tcPr>
          <w:p w14:paraId="1F5FBF80" w14:textId="77777777" w:rsidR="00652677" w:rsidRPr="00652677" w:rsidRDefault="00652677" w:rsidP="00652677">
            <w:pPr>
              <w:tabs>
                <w:tab w:val="left" w:pos="2835"/>
              </w:tabs>
              <w:jc w:val="both"/>
              <w:rPr>
                <w:rFonts w:cs="Arial"/>
                <w:sz w:val="22"/>
                <w:szCs w:val="22"/>
              </w:rPr>
            </w:pPr>
            <w:r w:rsidRPr="00652677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hideMark/>
          </w:tcPr>
          <w:p w14:paraId="37425875" w14:textId="77777777" w:rsidR="00652677" w:rsidRPr="00652677" w:rsidRDefault="00652677" w:rsidP="00652677">
            <w:pPr>
              <w:tabs>
                <w:tab w:val="left" w:pos="2835"/>
              </w:tabs>
              <w:jc w:val="both"/>
              <w:rPr>
                <w:rFonts w:cs="Arial"/>
                <w:sz w:val="22"/>
                <w:szCs w:val="22"/>
              </w:rPr>
            </w:pPr>
            <w:r w:rsidRPr="00652677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278" w:type="dxa"/>
            <w:shd w:val="clear" w:color="auto" w:fill="D9D9D9"/>
            <w:noWrap/>
            <w:hideMark/>
          </w:tcPr>
          <w:p w14:paraId="07485ADF" w14:textId="77777777" w:rsidR="00652677" w:rsidRPr="00652677" w:rsidRDefault="00652677" w:rsidP="00652677">
            <w:pPr>
              <w:tabs>
                <w:tab w:val="left" w:pos="2835"/>
              </w:tabs>
              <w:jc w:val="both"/>
              <w:rPr>
                <w:rFonts w:cs="Arial"/>
                <w:sz w:val="22"/>
                <w:szCs w:val="22"/>
              </w:rPr>
            </w:pPr>
            <w:r w:rsidRPr="00652677">
              <w:rPr>
                <w:rFonts w:cs="Arial"/>
                <w:sz w:val="22"/>
                <w:szCs w:val="22"/>
              </w:rPr>
              <w:t> </w:t>
            </w:r>
          </w:p>
        </w:tc>
      </w:tr>
      <w:tr w:rsidR="00652677" w:rsidRPr="00652677" w14:paraId="784C0CD1" w14:textId="77777777" w:rsidTr="00652677">
        <w:trPr>
          <w:trHeight w:val="300"/>
        </w:trPr>
        <w:tc>
          <w:tcPr>
            <w:tcW w:w="11194" w:type="dxa"/>
            <w:gridSpan w:val="5"/>
            <w:tcBorders>
              <w:right w:val="single" w:sz="4" w:space="0" w:color="auto"/>
            </w:tcBorders>
            <w:shd w:val="clear" w:color="auto" w:fill="D9D9D9"/>
            <w:hideMark/>
          </w:tcPr>
          <w:p w14:paraId="1BEB5934" w14:textId="77777777" w:rsidR="00652677" w:rsidRPr="00652677" w:rsidRDefault="00652677" w:rsidP="00652677">
            <w:pPr>
              <w:tabs>
                <w:tab w:val="left" w:pos="2835"/>
              </w:tabs>
              <w:jc w:val="both"/>
              <w:rPr>
                <w:rFonts w:cs="Arial"/>
                <w:sz w:val="22"/>
                <w:szCs w:val="22"/>
              </w:rPr>
            </w:pPr>
            <w:r w:rsidRPr="00652677">
              <w:rPr>
                <w:rFonts w:cs="Arial"/>
                <w:sz w:val="22"/>
                <w:szCs w:val="22"/>
              </w:rPr>
              <w:t>f) Total delivered cash savings for the period covered by the annual procurement report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EC9F0BD" w14:textId="4E4A5BFE" w:rsidR="00652677" w:rsidRPr="00652677" w:rsidRDefault="00ED09EE" w:rsidP="0000708D">
            <w:pPr>
              <w:tabs>
                <w:tab w:val="left" w:pos="2835"/>
              </w:tabs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£1,</w:t>
            </w:r>
            <w:r w:rsidR="007027EB">
              <w:rPr>
                <w:rFonts w:cs="Arial"/>
                <w:sz w:val="20"/>
              </w:rPr>
              <w:t>990</w:t>
            </w:r>
            <w:r>
              <w:rPr>
                <w:rFonts w:cs="Arial"/>
                <w:sz w:val="20"/>
              </w:rPr>
              <w:t>,</w:t>
            </w:r>
            <w:r w:rsidR="007027EB">
              <w:rPr>
                <w:rFonts w:cs="Arial"/>
                <w:sz w:val="20"/>
              </w:rPr>
              <w:t>275</w:t>
            </w:r>
          </w:p>
        </w:tc>
        <w:tc>
          <w:tcPr>
            <w:tcW w:w="278" w:type="dxa"/>
            <w:tcBorders>
              <w:left w:val="single" w:sz="4" w:space="0" w:color="auto"/>
            </w:tcBorders>
            <w:shd w:val="clear" w:color="auto" w:fill="D9D9D9"/>
            <w:noWrap/>
            <w:hideMark/>
          </w:tcPr>
          <w:p w14:paraId="14255C21" w14:textId="77777777" w:rsidR="00652677" w:rsidRPr="00652677" w:rsidRDefault="00652677" w:rsidP="00652677">
            <w:pPr>
              <w:tabs>
                <w:tab w:val="left" w:pos="2835"/>
              </w:tabs>
              <w:jc w:val="both"/>
              <w:rPr>
                <w:rFonts w:cs="Arial"/>
                <w:sz w:val="22"/>
                <w:szCs w:val="22"/>
              </w:rPr>
            </w:pPr>
            <w:r w:rsidRPr="00652677">
              <w:rPr>
                <w:rFonts w:cs="Arial"/>
                <w:sz w:val="22"/>
                <w:szCs w:val="22"/>
              </w:rPr>
              <w:t> </w:t>
            </w:r>
          </w:p>
        </w:tc>
      </w:tr>
      <w:tr w:rsidR="00652677" w:rsidRPr="00652677" w14:paraId="597D80CC" w14:textId="77777777" w:rsidTr="00652677">
        <w:trPr>
          <w:trHeight w:val="300"/>
        </w:trPr>
        <w:tc>
          <w:tcPr>
            <w:tcW w:w="6931" w:type="dxa"/>
            <w:shd w:val="clear" w:color="auto" w:fill="D9D9D9"/>
            <w:noWrap/>
            <w:hideMark/>
          </w:tcPr>
          <w:p w14:paraId="18949BEC" w14:textId="77777777" w:rsidR="00652677" w:rsidRPr="00652677" w:rsidRDefault="00652677" w:rsidP="00652677">
            <w:pPr>
              <w:tabs>
                <w:tab w:val="left" w:pos="2835"/>
              </w:tabs>
              <w:jc w:val="both"/>
              <w:rPr>
                <w:rFonts w:cs="Arial"/>
                <w:sz w:val="22"/>
                <w:szCs w:val="22"/>
              </w:rPr>
            </w:pPr>
            <w:r w:rsidRPr="00652677">
              <w:rPr>
                <w:rFonts w:cs="Arial"/>
                <w:sz w:val="22"/>
                <w:szCs w:val="22"/>
              </w:rPr>
              <w:t xml:space="preserve">    i)   delivered cash savings for Cat A contracts</w:t>
            </w:r>
          </w:p>
        </w:tc>
        <w:tc>
          <w:tcPr>
            <w:tcW w:w="278" w:type="dxa"/>
            <w:shd w:val="clear" w:color="auto" w:fill="D9D9D9"/>
            <w:noWrap/>
            <w:hideMark/>
          </w:tcPr>
          <w:p w14:paraId="182E7917" w14:textId="77777777" w:rsidR="00652677" w:rsidRPr="00652677" w:rsidRDefault="00652677" w:rsidP="00652677">
            <w:pPr>
              <w:tabs>
                <w:tab w:val="left" w:pos="2835"/>
              </w:tabs>
              <w:jc w:val="both"/>
              <w:rPr>
                <w:rFonts w:cs="Arial"/>
                <w:sz w:val="22"/>
                <w:szCs w:val="22"/>
              </w:rPr>
            </w:pPr>
            <w:r w:rsidRPr="00652677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940" w:type="dxa"/>
            <w:shd w:val="clear" w:color="auto" w:fill="D9D9D9"/>
            <w:noWrap/>
            <w:hideMark/>
          </w:tcPr>
          <w:p w14:paraId="49E81E5A" w14:textId="77777777" w:rsidR="00652677" w:rsidRPr="00652677" w:rsidRDefault="00652677" w:rsidP="00652677">
            <w:pPr>
              <w:tabs>
                <w:tab w:val="left" w:pos="2835"/>
              </w:tabs>
              <w:jc w:val="both"/>
              <w:rPr>
                <w:rFonts w:cs="Arial"/>
                <w:sz w:val="22"/>
                <w:szCs w:val="22"/>
              </w:rPr>
            </w:pPr>
            <w:r w:rsidRPr="00652677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2191" w:type="dxa"/>
            <w:shd w:val="clear" w:color="auto" w:fill="D9D9D9"/>
            <w:noWrap/>
            <w:hideMark/>
          </w:tcPr>
          <w:p w14:paraId="68E148F8" w14:textId="77777777" w:rsidR="00652677" w:rsidRPr="00652677" w:rsidRDefault="00652677" w:rsidP="00652677">
            <w:pPr>
              <w:tabs>
                <w:tab w:val="left" w:pos="2835"/>
              </w:tabs>
              <w:jc w:val="both"/>
              <w:rPr>
                <w:rFonts w:cs="Arial"/>
                <w:sz w:val="22"/>
                <w:szCs w:val="22"/>
              </w:rPr>
            </w:pPr>
            <w:r w:rsidRPr="00652677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854" w:type="dxa"/>
            <w:tcBorders>
              <w:right w:val="single" w:sz="4" w:space="0" w:color="auto"/>
            </w:tcBorders>
            <w:shd w:val="clear" w:color="auto" w:fill="D9D9D9"/>
            <w:noWrap/>
            <w:hideMark/>
          </w:tcPr>
          <w:p w14:paraId="25B94FFA" w14:textId="77777777" w:rsidR="00652677" w:rsidRPr="00652677" w:rsidRDefault="00652677" w:rsidP="00652677">
            <w:pPr>
              <w:tabs>
                <w:tab w:val="left" w:pos="2835"/>
              </w:tabs>
              <w:jc w:val="both"/>
              <w:rPr>
                <w:rFonts w:cs="Arial"/>
                <w:sz w:val="22"/>
                <w:szCs w:val="22"/>
              </w:rPr>
            </w:pPr>
            <w:r w:rsidRPr="00652677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7B39DC6" w14:textId="0740B021" w:rsidR="001B6ED0" w:rsidRPr="001B6ED0" w:rsidRDefault="00652677" w:rsidP="001B6ED0">
            <w:pPr>
              <w:tabs>
                <w:tab w:val="left" w:pos="2835"/>
              </w:tabs>
              <w:rPr>
                <w:rFonts w:cs="Arial"/>
                <w:noProof/>
                <w:sz w:val="20"/>
              </w:rPr>
            </w:pPr>
            <w:r w:rsidRPr="00652677">
              <w:rPr>
                <w:rFonts w:cs="Arial"/>
                <w:sz w:val="20"/>
              </w:rPr>
              <w:fldChar w:fldCharType="begin"/>
            </w:r>
            <w:r w:rsidRPr="00652677">
              <w:rPr>
                <w:rFonts w:cs="Arial"/>
                <w:sz w:val="20"/>
              </w:rPr>
              <w:instrText>MERGEFIELD Name</w:instrText>
            </w:r>
            <w:r w:rsidRPr="00652677">
              <w:rPr>
                <w:rFonts w:cs="Arial"/>
                <w:sz w:val="20"/>
              </w:rPr>
              <w:fldChar w:fldCharType="separate"/>
            </w:r>
            <w:r w:rsidR="00ED09EE">
              <w:rPr>
                <w:rFonts w:ascii="Calibri" w:hAnsi="Calibri" w:cs="Calibri"/>
                <w:color w:val="000000"/>
                <w:sz w:val="22"/>
                <w:szCs w:val="22"/>
              </w:rPr>
              <w:t>£1,</w:t>
            </w:r>
            <w:r w:rsidR="007027EB">
              <w:rPr>
                <w:rFonts w:ascii="Calibri" w:hAnsi="Calibri" w:cs="Calibri"/>
                <w:color w:val="000000"/>
                <w:sz w:val="22"/>
                <w:szCs w:val="22"/>
              </w:rPr>
              <w:t>865</w:t>
            </w:r>
            <w:r w:rsidR="00ED09EE"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  <w:r w:rsidR="007027EB">
              <w:rPr>
                <w:rFonts w:ascii="Calibri" w:hAnsi="Calibri" w:cs="Calibri"/>
                <w:color w:val="000000"/>
                <w:sz w:val="22"/>
                <w:szCs w:val="22"/>
              </w:rPr>
              <w:t>722</w:t>
            </w:r>
          </w:p>
          <w:p w14:paraId="513DE34A" w14:textId="225A7414" w:rsidR="00652677" w:rsidRPr="00652677" w:rsidRDefault="00652677" w:rsidP="00652677">
            <w:pPr>
              <w:tabs>
                <w:tab w:val="left" w:pos="2835"/>
              </w:tabs>
              <w:rPr>
                <w:rFonts w:cs="Arial"/>
                <w:sz w:val="20"/>
              </w:rPr>
            </w:pPr>
            <w:r w:rsidRPr="0065267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78" w:type="dxa"/>
            <w:tcBorders>
              <w:left w:val="single" w:sz="4" w:space="0" w:color="auto"/>
            </w:tcBorders>
            <w:shd w:val="clear" w:color="auto" w:fill="D9D9D9"/>
            <w:noWrap/>
            <w:hideMark/>
          </w:tcPr>
          <w:p w14:paraId="4E4573EF" w14:textId="77777777" w:rsidR="00652677" w:rsidRPr="00652677" w:rsidRDefault="00652677" w:rsidP="00652677">
            <w:pPr>
              <w:tabs>
                <w:tab w:val="left" w:pos="2835"/>
              </w:tabs>
              <w:jc w:val="both"/>
              <w:rPr>
                <w:rFonts w:cs="Arial"/>
                <w:sz w:val="22"/>
                <w:szCs w:val="22"/>
              </w:rPr>
            </w:pPr>
            <w:r w:rsidRPr="00652677">
              <w:rPr>
                <w:rFonts w:cs="Arial"/>
                <w:sz w:val="22"/>
                <w:szCs w:val="22"/>
              </w:rPr>
              <w:t> </w:t>
            </w:r>
          </w:p>
        </w:tc>
      </w:tr>
      <w:tr w:rsidR="00652677" w:rsidRPr="00652677" w14:paraId="613E03A6" w14:textId="77777777" w:rsidTr="00652677">
        <w:trPr>
          <w:trHeight w:val="300"/>
        </w:trPr>
        <w:tc>
          <w:tcPr>
            <w:tcW w:w="6931" w:type="dxa"/>
            <w:shd w:val="clear" w:color="auto" w:fill="D9D9D9"/>
            <w:noWrap/>
            <w:hideMark/>
          </w:tcPr>
          <w:p w14:paraId="3EC2FE4E" w14:textId="77777777" w:rsidR="00652677" w:rsidRPr="00652677" w:rsidRDefault="00652677" w:rsidP="00652677">
            <w:pPr>
              <w:tabs>
                <w:tab w:val="left" w:pos="2835"/>
              </w:tabs>
              <w:jc w:val="both"/>
              <w:rPr>
                <w:rFonts w:cs="Arial"/>
                <w:sz w:val="22"/>
                <w:szCs w:val="22"/>
              </w:rPr>
            </w:pPr>
            <w:r w:rsidRPr="00652677">
              <w:rPr>
                <w:rFonts w:cs="Arial"/>
                <w:sz w:val="22"/>
                <w:szCs w:val="22"/>
              </w:rPr>
              <w:t xml:space="preserve">    ii)  delivered cash savings for Cat B contracts</w:t>
            </w:r>
          </w:p>
        </w:tc>
        <w:tc>
          <w:tcPr>
            <w:tcW w:w="278" w:type="dxa"/>
            <w:shd w:val="clear" w:color="auto" w:fill="D9D9D9"/>
            <w:noWrap/>
            <w:hideMark/>
          </w:tcPr>
          <w:p w14:paraId="59A2DB43" w14:textId="77777777" w:rsidR="00652677" w:rsidRPr="00652677" w:rsidRDefault="00652677" w:rsidP="00652677">
            <w:pPr>
              <w:tabs>
                <w:tab w:val="left" w:pos="2835"/>
              </w:tabs>
              <w:jc w:val="both"/>
              <w:rPr>
                <w:rFonts w:cs="Arial"/>
                <w:sz w:val="22"/>
                <w:szCs w:val="22"/>
              </w:rPr>
            </w:pPr>
            <w:r w:rsidRPr="00652677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940" w:type="dxa"/>
            <w:shd w:val="clear" w:color="auto" w:fill="D9D9D9"/>
            <w:noWrap/>
            <w:hideMark/>
          </w:tcPr>
          <w:p w14:paraId="57C28CE1" w14:textId="77777777" w:rsidR="00652677" w:rsidRPr="00652677" w:rsidRDefault="00652677" w:rsidP="00652677">
            <w:pPr>
              <w:tabs>
                <w:tab w:val="left" w:pos="2835"/>
              </w:tabs>
              <w:jc w:val="both"/>
              <w:rPr>
                <w:rFonts w:cs="Arial"/>
                <w:sz w:val="22"/>
                <w:szCs w:val="22"/>
              </w:rPr>
            </w:pPr>
            <w:r w:rsidRPr="00652677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2191" w:type="dxa"/>
            <w:shd w:val="clear" w:color="auto" w:fill="D9D9D9"/>
            <w:noWrap/>
            <w:hideMark/>
          </w:tcPr>
          <w:p w14:paraId="5DA37106" w14:textId="77777777" w:rsidR="00652677" w:rsidRPr="00652677" w:rsidRDefault="00652677" w:rsidP="00652677">
            <w:pPr>
              <w:tabs>
                <w:tab w:val="left" w:pos="2835"/>
              </w:tabs>
              <w:jc w:val="both"/>
              <w:rPr>
                <w:rFonts w:cs="Arial"/>
                <w:sz w:val="22"/>
                <w:szCs w:val="22"/>
              </w:rPr>
            </w:pPr>
            <w:r w:rsidRPr="00652677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854" w:type="dxa"/>
            <w:tcBorders>
              <w:right w:val="single" w:sz="4" w:space="0" w:color="auto"/>
            </w:tcBorders>
            <w:shd w:val="clear" w:color="auto" w:fill="D9D9D9"/>
            <w:noWrap/>
            <w:hideMark/>
          </w:tcPr>
          <w:p w14:paraId="6233D27D" w14:textId="77777777" w:rsidR="00652677" w:rsidRPr="00652677" w:rsidRDefault="00652677" w:rsidP="00652677">
            <w:pPr>
              <w:tabs>
                <w:tab w:val="left" w:pos="2835"/>
              </w:tabs>
              <w:jc w:val="both"/>
              <w:rPr>
                <w:rFonts w:cs="Arial"/>
                <w:sz w:val="22"/>
                <w:szCs w:val="22"/>
              </w:rPr>
            </w:pPr>
            <w:r w:rsidRPr="00652677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91EE10B" w14:textId="0B80517B" w:rsidR="00652677" w:rsidRPr="00652677" w:rsidRDefault="00A87134" w:rsidP="00652677">
            <w:pPr>
              <w:tabs>
                <w:tab w:val="left" w:pos="2835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£0</w:t>
            </w:r>
          </w:p>
        </w:tc>
        <w:tc>
          <w:tcPr>
            <w:tcW w:w="278" w:type="dxa"/>
            <w:tcBorders>
              <w:left w:val="single" w:sz="4" w:space="0" w:color="auto"/>
            </w:tcBorders>
            <w:shd w:val="clear" w:color="auto" w:fill="D9D9D9"/>
            <w:noWrap/>
            <w:hideMark/>
          </w:tcPr>
          <w:p w14:paraId="30AC68D2" w14:textId="77777777" w:rsidR="00652677" w:rsidRPr="00652677" w:rsidRDefault="00652677" w:rsidP="00652677">
            <w:pPr>
              <w:tabs>
                <w:tab w:val="left" w:pos="2835"/>
              </w:tabs>
              <w:jc w:val="both"/>
              <w:rPr>
                <w:rFonts w:cs="Arial"/>
                <w:sz w:val="22"/>
                <w:szCs w:val="22"/>
              </w:rPr>
            </w:pPr>
            <w:r w:rsidRPr="00652677">
              <w:rPr>
                <w:rFonts w:cs="Arial"/>
                <w:sz w:val="22"/>
                <w:szCs w:val="22"/>
              </w:rPr>
              <w:t> </w:t>
            </w:r>
          </w:p>
        </w:tc>
      </w:tr>
      <w:tr w:rsidR="00652677" w:rsidRPr="00652677" w14:paraId="070D1009" w14:textId="77777777" w:rsidTr="00652677">
        <w:trPr>
          <w:trHeight w:val="300"/>
        </w:trPr>
        <w:tc>
          <w:tcPr>
            <w:tcW w:w="6931" w:type="dxa"/>
            <w:shd w:val="clear" w:color="auto" w:fill="D9D9D9"/>
            <w:noWrap/>
            <w:hideMark/>
          </w:tcPr>
          <w:p w14:paraId="231EDC76" w14:textId="77777777" w:rsidR="00652677" w:rsidRPr="00652677" w:rsidRDefault="00652677" w:rsidP="00652677">
            <w:pPr>
              <w:tabs>
                <w:tab w:val="left" w:pos="2835"/>
              </w:tabs>
              <w:jc w:val="both"/>
              <w:rPr>
                <w:rFonts w:cs="Arial"/>
                <w:sz w:val="22"/>
                <w:szCs w:val="22"/>
              </w:rPr>
            </w:pPr>
            <w:r w:rsidRPr="00652677">
              <w:rPr>
                <w:rFonts w:cs="Arial"/>
                <w:sz w:val="22"/>
                <w:szCs w:val="22"/>
              </w:rPr>
              <w:t xml:space="preserve">    iii) delivered cash savings for Cat C contracts</w:t>
            </w:r>
          </w:p>
        </w:tc>
        <w:tc>
          <w:tcPr>
            <w:tcW w:w="278" w:type="dxa"/>
            <w:shd w:val="clear" w:color="auto" w:fill="D9D9D9"/>
            <w:noWrap/>
            <w:hideMark/>
          </w:tcPr>
          <w:p w14:paraId="71FC5695" w14:textId="77777777" w:rsidR="00652677" w:rsidRPr="00652677" w:rsidRDefault="00652677" w:rsidP="00652677">
            <w:pPr>
              <w:tabs>
                <w:tab w:val="left" w:pos="2835"/>
              </w:tabs>
              <w:jc w:val="both"/>
              <w:rPr>
                <w:rFonts w:cs="Arial"/>
                <w:sz w:val="22"/>
                <w:szCs w:val="22"/>
              </w:rPr>
            </w:pPr>
            <w:r w:rsidRPr="00652677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940" w:type="dxa"/>
            <w:shd w:val="clear" w:color="auto" w:fill="D9D9D9"/>
            <w:noWrap/>
            <w:hideMark/>
          </w:tcPr>
          <w:p w14:paraId="78928969" w14:textId="77777777" w:rsidR="00652677" w:rsidRPr="00652677" w:rsidRDefault="00652677" w:rsidP="00652677">
            <w:pPr>
              <w:tabs>
                <w:tab w:val="left" w:pos="2835"/>
              </w:tabs>
              <w:jc w:val="both"/>
              <w:rPr>
                <w:rFonts w:cs="Arial"/>
                <w:sz w:val="22"/>
                <w:szCs w:val="22"/>
              </w:rPr>
            </w:pPr>
            <w:r w:rsidRPr="00652677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2191" w:type="dxa"/>
            <w:shd w:val="clear" w:color="auto" w:fill="D9D9D9"/>
            <w:noWrap/>
            <w:hideMark/>
          </w:tcPr>
          <w:p w14:paraId="28AE87F1" w14:textId="77777777" w:rsidR="00652677" w:rsidRPr="00652677" w:rsidRDefault="00652677" w:rsidP="00652677">
            <w:pPr>
              <w:tabs>
                <w:tab w:val="left" w:pos="2835"/>
              </w:tabs>
              <w:jc w:val="both"/>
              <w:rPr>
                <w:rFonts w:cs="Arial"/>
                <w:sz w:val="22"/>
                <w:szCs w:val="22"/>
              </w:rPr>
            </w:pPr>
            <w:r w:rsidRPr="00652677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854" w:type="dxa"/>
            <w:tcBorders>
              <w:right w:val="single" w:sz="4" w:space="0" w:color="auto"/>
            </w:tcBorders>
            <w:shd w:val="clear" w:color="auto" w:fill="D9D9D9"/>
            <w:noWrap/>
            <w:hideMark/>
          </w:tcPr>
          <w:p w14:paraId="4AA1F9B3" w14:textId="77777777" w:rsidR="00652677" w:rsidRPr="00652677" w:rsidRDefault="00652677" w:rsidP="00652677">
            <w:pPr>
              <w:tabs>
                <w:tab w:val="left" w:pos="2835"/>
              </w:tabs>
              <w:jc w:val="both"/>
              <w:rPr>
                <w:rFonts w:cs="Arial"/>
                <w:sz w:val="22"/>
                <w:szCs w:val="22"/>
              </w:rPr>
            </w:pPr>
            <w:r w:rsidRPr="00652677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2F51700" w14:textId="11C24E23" w:rsidR="00652677" w:rsidRPr="00652677" w:rsidRDefault="00E826A7" w:rsidP="00652677">
            <w:pPr>
              <w:tabs>
                <w:tab w:val="left" w:pos="2835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£124,553</w:t>
            </w:r>
            <w:r w:rsidR="00652677" w:rsidRPr="00652677">
              <w:rPr>
                <w:rFonts w:cs="Arial"/>
                <w:sz w:val="20"/>
              </w:rPr>
              <w:fldChar w:fldCharType="begin"/>
            </w:r>
            <w:r w:rsidR="00652677" w:rsidRPr="00652677">
              <w:rPr>
                <w:rFonts w:cs="Arial"/>
                <w:sz w:val="20"/>
              </w:rPr>
              <w:instrText>MERGEFIELD Name</w:instrText>
            </w:r>
            <w:r w:rsidR="00444B90">
              <w:rPr>
                <w:rFonts w:cs="Arial"/>
                <w:sz w:val="20"/>
              </w:rPr>
              <w:fldChar w:fldCharType="separate"/>
            </w:r>
            <w:r w:rsidR="00652677" w:rsidRPr="0065267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78" w:type="dxa"/>
            <w:tcBorders>
              <w:left w:val="single" w:sz="4" w:space="0" w:color="auto"/>
            </w:tcBorders>
            <w:shd w:val="clear" w:color="auto" w:fill="D9D9D9"/>
            <w:noWrap/>
            <w:hideMark/>
          </w:tcPr>
          <w:p w14:paraId="4F804612" w14:textId="77777777" w:rsidR="00652677" w:rsidRPr="00652677" w:rsidRDefault="00652677" w:rsidP="00652677">
            <w:pPr>
              <w:tabs>
                <w:tab w:val="left" w:pos="2835"/>
              </w:tabs>
              <w:jc w:val="both"/>
              <w:rPr>
                <w:rFonts w:cs="Arial"/>
                <w:sz w:val="22"/>
                <w:szCs w:val="22"/>
              </w:rPr>
            </w:pPr>
            <w:r w:rsidRPr="00652677">
              <w:rPr>
                <w:rFonts w:cs="Arial"/>
                <w:sz w:val="22"/>
                <w:szCs w:val="22"/>
              </w:rPr>
              <w:t> </w:t>
            </w:r>
          </w:p>
        </w:tc>
      </w:tr>
      <w:tr w:rsidR="00652677" w:rsidRPr="00652677" w14:paraId="1C143EBF" w14:textId="77777777" w:rsidTr="00652677">
        <w:trPr>
          <w:trHeight w:val="300"/>
        </w:trPr>
        <w:tc>
          <w:tcPr>
            <w:tcW w:w="6931" w:type="dxa"/>
            <w:shd w:val="clear" w:color="auto" w:fill="D9D9D9"/>
            <w:noWrap/>
            <w:hideMark/>
          </w:tcPr>
          <w:p w14:paraId="1B2CE78A" w14:textId="77777777" w:rsidR="00652677" w:rsidRPr="00652677" w:rsidRDefault="00652677" w:rsidP="00652677">
            <w:pPr>
              <w:tabs>
                <w:tab w:val="left" w:pos="2835"/>
              </w:tabs>
              <w:jc w:val="both"/>
              <w:rPr>
                <w:rFonts w:cs="Arial"/>
                <w:sz w:val="22"/>
                <w:szCs w:val="22"/>
              </w:rPr>
            </w:pPr>
            <w:r w:rsidRPr="00652677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278" w:type="dxa"/>
            <w:shd w:val="clear" w:color="auto" w:fill="D9D9D9"/>
            <w:noWrap/>
            <w:hideMark/>
          </w:tcPr>
          <w:p w14:paraId="24BB4A70" w14:textId="77777777" w:rsidR="00652677" w:rsidRPr="00652677" w:rsidRDefault="00652677" w:rsidP="00652677">
            <w:pPr>
              <w:tabs>
                <w:tab w:val="left" w:pos="2835"/>
              </w:tabs>
              <w:jc w:val="both"/>
              <w:rPr>
                <w:rFonts w:cs="Arial"/>
                <w:sz w:val="22"/>
                <w:szCs w:val="22"/>
              </w:rPr>
            </w:pPr>
            <w:r w:rsidRPr="00652677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940" w:type="dxa"/>
            <w:shd w:val="clear" w:color="auto" w:fill="D9D9D9"/>
            <w:noWrap/>
            <w:hideMark/>
          </w:tcPr>
          <w:p w14:paraId="40237218" w14:textId="77777777" w:rsidR="00652677" w:rsidRPr="00652677" w:rsidRDefault="00652677" w:rsidP="00652677">
            <w:pPr>
              <w:tabs>
                <w:tab w:val="left" w:pos="2835"/>
              </w:tabs>
              <w:jc w:val="both"/>
              <w:rPr>
                <w:rFonts w:cs="Arial"/>
                <w:sz w:val="22"/>
                <w:szCs w:val="22"/>
              </w:rPr>
            </w:pPr>
            <w:r w:rsidRPr="00652677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2191" w:type="dxa"/>
            <w:shd w:val="clear" w:color="auto" w:fill="D9D9D9"/>
            <w:noWrap/>
            <w:hideMark/>
          </w:tcPr>
          <w:p w14:paraId="2ADCE088" w14:textId="77777777" w:rsidR="00652677" w:rsidRPr="00652677" w:rsidRDefault="00652677" w:rsidP="00652677">
            <w:pPr>
              <w:tabs>
                <w:tab w:val="left" w:pos="2835"/>
              </w:tabs>
              <w:jc w:val="both"/>
              <w:rPr>
                <w:rFonts w:cs="Arial"/>
                <w:sz w:val="22"/>
                <w:szCs w:val="22"/>
              </w:rPr>
            </w:pPr>
            <w:r w:rsidRPr="00652677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854" w:type="dxa"/>
            <w:shd w:val="clear" w:color="auto" w:fill="D9D9D9"/>
            <w:noWrap/>
            <w:hideMark/>
          </w:tcPr>
          <w:p w14:paraId="769E84C4" w14:textId="77777777" w:rsidR="00652677" w:rsidRPr="00652677" w:rsidRDefault="00652677" w:rsidP="00652677">
            <w:pPr>
              <w:tabs>
                <w:tab w:val="left" w:pos="2835"/>
              </w:tabs>
              <w:jc w:val="both"/>
              <w:rPr>
                <w:rFonts w:cs="Arial"/>
                <w:sz w:val="22"/>
                <w:szCs w:val="22"/>
              </w:rPr>
            </w:pPr>
            <w:r w:rsidRPr="00652677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hideMark/>
          </w:tcPr>
          <w:p w14:paraId="3A58385B" w14:textId="77777777" w:rsidR="00652677" w:rsidRPr="00652677" w:rsidRDefault="00652677" w:rsidP="00652677">
            <w:pPr>
              <w:tabs>
                <w:tab w:val="left" w:pos="2835"/>
              </w:tabs>
              <w:jc w:val="both"/>
              <w:rPr>
                <w:rFonts w:cs="Arial"/>
                <w:sz w:val="22"/>
                <w:szCs w:val="22"/>
              </w:rPr>
            </w:pPr>
            <w:r w:rsidRPr="00652677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278" w:type="dxa"/>
            <w:shd w:val="clear" w:color="auto" w:fill="D9D9D9"/>
            <w:noWrap/>
            <w:hideMark/>
          </w:tcPr>
          <w:p w14:paraId="6576DD4A" w14:textId="77777777" w:rsidR="00652677" w:rsidRPr="00652677" w:rsidRDefault="00652677" w:rsidP="00652677">
            <w:pPr>
              <w:tabs>
                <w:tab w:val="left" w:pos="2835"/>
              </w:tabs>
              <w:jc w:val="both"/>
              <w:rPr>
                <w:rFonts w:cs="Arial"/>
                <w:sz w:val="22"/>
                <w:szCs w:val="22"/>
              </w:rPr>
            </w:pPr>
            <w:r w:rsidRPr="00652677">
              <w:rPr>
                <w:rFonts w:cs="Arial"/>
                <w:sz w:val="22"/>
                <w:szCs w:val="22"/>
              </w:rPr>
              <w:t> </w:t>
            </w:r>
          </w:p>
        </w:tc>
      </w:tr>
      <w:tr w:rsidR="00652677" w:rsidRPr="00652677" w14:paraId="57C93B74" w14:textId="77777777" w:rsidTr="00652677">
        <w:trPr>
          <w:trHeight w:val="300"/>
        </w:trPr>
        <w:tc>
          <w:tcPr>
            <w:tcW w:w="11194" w:type="dxa"/>
            <w:gridSpan w:val="5"/>
            <w:tcBorders>
              <w:right w:val="single" w:sz="4" w:space="0" w:color="auto"/>
            </w:tcBorders>
            <w:shd w:val="clear" w:color="auto" w:fill="D9D9D9"/>
            <w:noWrap/>
            <w:hideMark/>
          </w:tcPr>
          <w:p w14:paraId="4FB7D737" w14:textId="77777777" w:rsidR="00652677" w:rsidRPr="00652677" w:rsidRDefault="00652677" w:rsidP="00652677">
            <w:pPr>
              <w:tabs>
                <w:tab w:val="left" w:pos="2835"/>
              </w:tabs>
              <w:jc w:val="both"/>
              <w:rPr>
                <w:rFonts w:cs="Arial"/>
                <w:sz w:val="22"/>
                <w:szCs w:val="22"/>
              </w:rPr>
            </w:pPr>
            <w:r w:rsidRPr="00652677">
              <w:rPr>
                <w:rFonts w:cs="Arial"/>
                <w:sz w:val="22"/>
                <w:szCs w:val="22"/>
              </w:rPr>
              <w:t>g) Total non-cash savings value for the period covered by the annual procurement report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AC82ACD" w14:textId="0A51776D" w:rsidR="00652677" w:rsidRPr="00652677" w:rsidRDefault="00A87134" w:rsidP="00652677">
            <w:pPr>
              <w:tabs>
                <w:tab w:val="left" w:pos="2835"/>
              </w:tabs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£0</w:t>
            </w:r>
          </w:p>
        </w:tc>
        <w:tc>
          <w:tcPr>
            <w:tcW w:w="278" w:type="dxa"/>
            <w:tcBorders>
              <w:left w:val="single" w:sz="4" w:space="0" w:color="auto"/>
            </w:tcBorders>
            <w:shd w:val="clear" w:color="auto" w:fill="D9D9D9"/>
            <w:noWrap/>
            <w:hideMark/>
          </w:tcPr>
          <w:p w14:paraId="4C1EE1CC" w14:textId="77777777" w:rsidR="00652677" w:rsidRPr="00652677" w:rsidRDefault="00652677" w:rsidP="00652677">
            <w:pPr>
              <w:tabs>
                <w:tab w:val="left" w:pos="2835"/>
              </w:tabs>
              <w:jc w:val="both"/>
              <w:rPr>
                <w:rFonts w:cs="Arial"/>
                <w:sz w:val="22"/>
                <w:szCs w:val="22"/>
              </w:rPr>
            </w:pPr>
            <w:r w:rsidRPr="00652677">
              <w:rPr>
                <w:rFonts w:cs="Arial"/>
                <w:sz w:val="22"/>
                <w:szCs w:val="22"/>
              </w:rPr>
              <w:t> </w:t>
            </w:r>
          </w:p>
        </w:tc>
      </w:tr>
      <w:tr w:rsidR="00652677" w:rsidRPr="00652677" w14:paraId="11E34526" w14:textId="77777777" w:rsidTr="00652677">
        <w:trPr>
          <w:trHeight w:val="300"/>
        </w:trPr>
        <w:tc>
          <w:tcPr>
            <w:tcW w:w="6931" w:type="dxa"/>
            <w:shd w:val="clear" w:color="auto" w:fill="D9D9D9"/>
            <w:noWrap/>
            <w:hideMark/>
          </w:tcPr>
          <w:p w14:paraId="5DFAC401" w14:textId="77777777" w:rsidR="00652677" w:rsidRPr="00652677" w:rsidRDefault="00652677" w:rsidP="00652677">
            <w:pPr>
              <w:tabs>
                <w:tab w:val="left" w:pos="2835"/>
              </w:tabs>
              <w:jc w:val="both"/>
              <w:rPr>
                <w:rFonts w:cs="Arial"/>
                <w:sz w:val="22"/>
                <w:szCs w:val="22"/>
              </w:rPr>
            </w:pPr>
            <w:r w:rsidRPr="00652677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278" w:type="dxa"/>
            <w:shd w:val="clear" w:color="auto" w:fill="D9D9D9"/>
            <w:noWrap/>
            <w:hideMark/>
          </w:tcPr>
          <w:p w14:paraId="783E45A8" w14:textId="77777777" w:rsidR="00652677" w:rsidRPr="00652677" w:rsidRDefault="00652677" w:rsidP="00652677">
            <w:pPr>
              <w:tabs>
                <w:tab w:val="left" w:pos="2835"/>
              </w:tabs>
              <w:jc w:val="both"/>
              <w:rPr>
                <w:rFonts w:cs="Arial"/>
                <w:sz w:val="22"/>
                <w:szCs w:val="22"/>
              </w:rPr>
            </w:pPr>
            <w:r w:rsidRPr="00652677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940" w:type="dxa"/>
            <w:shd w:val="clear" w:color="auto" w:fill="D9D9D9"/>
            <w:noWrap/>
            <w:hideMark/>
          </w:tcPr>
          <w:p w14:paraId="0803426F" w14:textId="77777777" w:rsidR="00652677" w:rsidRPr="00652677" w:rsidRDefault="00652677" w:rsidP="00652677">
            <w:pPr>
              <w:tabs>
                <w:tab w:val="left" w:pos="2835"/>
              </w:tabs>
              <w:jc w:val="both"/>
              <w:rPr>
                <w:rFonts w:cs="Arial"/>
                <w:sz w:val="22"/>
                <w:szCs w:val="22"/>
              </w:rPr>
            </w:pPr>
            <w:r w:rsidRPr="00652677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2191" w:type="dxa"/>
            <w:shd w:val="clear" w:color="auto" w:fill="D9D9D9"/>
            <w:noWrap/>
            <w:hideMark/>
          </w:tcPr>
          <w:p w14:paraId="00184E4E" w14:textId="77777777" w:rsidR="00652677" w:rsidRPr="00652677" w:rsidRDefault="00652677" w:rsidP="00652677">
            <w:pPr>
              <w:tabs>
                <w:tab w:val="left" w:pos="2835"/>
              </w:tabs>
              <w:jc w:val="both"/>
              <w:rPr>
                <w:rFonts w:cs="Arial"/>
                <w:sz w:val="22"/>
                <w:szCs w:val="22"/>
              </w:rPr>
            </w:pPr>
            <w:r w:rsidRPr="00652677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854" w:type="dxa"/>
            <w:shd w:val="clear" w:color="auto" w:fill="D9D9D9"/>
            <w:noWrap/>
            <w:hideMark/>
          </w:tcPr>
          <w:p w14:paraId="3F80BFBB" w14:textId="77777777" w:rsidR="00652677" w:rsidRPr="00652677" w:rsidRDefault="00652677" w:rsidP="00652677">
            <w:pPr>
              <w:tabs>
                <w:tab w:val="left" w:pos="2835"/>
              </w:tabs>
              <w:jc w:val="both"/>
              <w:rPr>
                <w:rFonts w:cs="Arial"/>
                <w:sz w:val="22"/>
                <w:szCs w:val="22"/>
              </w:rPr>
            </w:pPr>
            <w:r w:rsidRPr="00652677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D9D9D9"/>
            <w:noWrap/>
            <w:hideMark/>
          </w:tcPr>
          <w:p w14:paraId="49484805" w14:textId="77777777" w:rsidR="00652677" w:rsidRPr="00652677" w:rsidRDefault="00652677" w:rsidP="00652677">
            <w:pPr>
              <w:tabs>
                <w:tab w:val="left" w:pos="2835"/>
              </w:tabs>
              <w:jc w:val="both"/>
              <w:rPr>
                <w:rFonts w:cs="Arial"/>
                <w:sz w:val="22"/>
                <w:szCs w:val="22"/>
              </w:rPr>
            </w:pPr>
            <w:r w:rsidRPr="00652677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278" w:type="dxa"/>
            <w:shd w:val="clear" w:color="auto" w:fill="D9D9D9"/>
            <w:noWrap/>
            <w:hideMark/>
          </w:tcPr>
          <w:p w14:paraId="74FFBC2F" w14:textId="77777777" w:rsidR="00652677" w:rsidRPr="00652677" w:rsidRDefault="00652677" w:rsidP="00652677">
            <w:pPr>
              <w:tabs>
                <w:tab w:val="left" w:pos="2835"/>
              </w:tabs>
              <w:jc w:val="both"/>
              <w:rPr>
                <w:rFonts w:cs="Arial"/>
                <w:sz w:val="22"/>
                <w:szCs w:val="22"/>
              </w:rPr>
            </w:pPr>
            <w:r w:rsidRPr="00652677">
              <w:rPr>
                <w:rFonts w:cs="Arial"/>
                <w:sz w:val="22"/>
                <w:szCs w:val="22"/>
              </w:rPr>
              <w:t> </w:t>
            </w:r>
          </w:p>
        </w:tc>
      </w:tr>
      <w:tr w:rsidR="00652677" w:rsidRPr="00652677" w14:paraId="3A36D94B" w14:textId="77777777" w:rsidTr="00652677">
        <w:trPr>
          <w:trHeight w:val="435"/>
        </w:trPr>
        <w:tc>
          <w:tcPr>
            <w:tcW w:w="6931" w:type="dxa"/>
            <w:shd w:val="clear" w:color="auto" w:fill="D9D9D9"/>
            <w:noWrap/>
            <w:hideMark/>
          </w:tcPr>
          <w:p w14:paraId="56E06FD6" w14:textId="77777777" w:rsidR="00652677" w:rsidRPr="005D438F" w:rsidRDefault="00652677" w:rsidP="00652677">
            <w:pPr>
              <w:tabs>
                <w:tab w:val="left" w:pos="2835"/>
              </w:tabs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5D438F">
              <w:rPr>
                <w:rFonts w:cs="Arial"/>
                <w:b/>
                <w:bCs/>
                <w:sz w:val="22"/>
                <w:szCs w:val="22"/>
              </w:rPr>
              <w:t>9. Future regulated procurements</w:t>
            </w:r>
          </w:p>
        </w:tc>
        <w:tc>
          <w:tcPr>
            <w:tcW w:w="278" w:type="dxa"/>
            <w:shd w:val="clear" w:color="auto" w:fill="D9D9D9"/>
            <w:noWrap/>
            <w:hideMark/>
          </w:tcPr>
          <w:p w14:paraId="7B2F44F2" w14:textId="77777777" w:rsidR="00652677" w:rsidRPr="00652677" w:rsidRDefault="00652677" w:rsidP="00652677">
            <w:pPr>
              <w:tabs>
                <w:tab w:val="left" w:pos="2835"/>
              </w:tabs>
              <w:jc w:val="both"/>
              <w:rPr>
                <w:rFonts w:cs="Arial"/>
                <w:sz w:val="22"/>
                <w:szCs w:val="22"/>
              </w:rPr>
            </w:pPr>
            <w:r w:rsidRPr="00652677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940" w:type="dxa"/>
            <w:shd w:val="clear" w:color="auto" w:fill="D9D9D9"/>
            <w:noWrap/>
            <w:hideMark/>
          </w:tcPr>
          <w:p w14:paraId="5F7500CE" w14:textId="77777777" w:rsidR="00652677" w:rsidRPr="00652677" w:rsidRDefault="00652677" w:rsidP="00652677">
            <w:pPr>
              <w:tabs>
                <w:tab w:val="left" w:pos="2835"/>
              </w:tabs>
              <w:jc w:val="both"/>
              <w:rPr>
                <w:rFonts w:cs="Arial"/>
                <w:sz w:val="22"/>
                <w:szCs w:val="22"/>
              </w:rPr>
            </w:pPr>
            <w:r w:rsidRPr="00652677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2191" w:type="dxa"/>
            <w:shd w:val="clear" w:color="auto" w:fill="D9D9D9"/>
            <w:noWrap/>
            <w:hideMark/>
          </w:tcPr>
          <w:p w14:paraId="26ACD9A5" w14:textId="77777777" w:rsidR="00652677" w:rsidRPr="00652677" w:rsidRDefault="00652677" w:rsidP="00652677">
            <w:pPr>
              <w:tabs>
                <w:tab w:val="left" w:pos="2835"/>
              </w:tabs>
              <w:jc w:val="both"/>
              <w:rPr>
                <w:rFonts w:cs="Arial"/>
                <w:sz w:val="22"/>
                <w:szCs w:val="22"/>
              </w:rPr>
            </w:pPr>
            <w:r w:rsidRPr="00652677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854" w:type="dxa"/>
            <w:shd w:val="clear" w:color="auto" w:fill="D9D9D9"/>
            <w:noWrap/>
            <w:hideMark/>
          </w:tcPr>
          <w:p w14:paraId="50265D9E" w14:textId="77777777" w:rsidR="00652677" w:rsidRPr="00652677" w:rsidRDefault="00652677" w:rsidP="00652677">
            <w:pPr>
              <w:tabs>
                <w:tab w:val="left" w:pos="2835"/>
              </w:tabs>
              <w:jc w:val="both"/>
              <w:rPr>
                <w:rFonts w:cs="Arial"/>
                <w:sz w:val="22"/>
                <w:szCs w:val="22"/>
              </w:rPr>
            </w:pPr>
            <w:r w:rsidRPr="00652677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/>
            <w:noWrap/>
            <w:hideMark/>
          </w:tcPr>
          <w:p w14:paraId="6AE24598" w14:textId="77777777" w:rsidR="00652677" w:rsidRPr="00652677" w:rsidRDefault="00652677" w:rsidP="00652677">
            <w:pPr>
              <w:tabs>
                <w:tab w:val="left" w:pos="2835"/>
              </w:tabs>
              <w:jc w:val="both"/>
              <w:rPr>
                <w:rFonts w:cs="Arial"/>
                <w:sz w:val="22"/>
                <w:szCs w:val="22"/>
              </w:rPr>
            </w:pPr>
            <w:r w:rsidRPr="00652677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278" w:type="dxa"/>
            <w:shd w:val="clear" w:color="auto" w:fill="D9D9D9"/>
            <w:noWrap/>
            <w:hideMark/>
          </w:tcPr>
          <w:p w14:paraId="0594D833" w14:textId="77777777" w:rsidR="00652677" w:rsidRPr="00652677" w:rsidRDefault="00652677" w:rsidP="00652677">
            <w:pPr>
              <w:tabs>
                <w:tab w:val="left" w:pos="2835"/>
              </w:tabs>
              <w:jc w:val="both"/>
              <w:rPr>
                <w:rFonts w:cs="Arial"/>
                <w:sz w:val="22"/>
                <w:szCs w:val="22"/>
              </w:rPr>
            </w:pPr>
            <w:r w:rsidRPr="00652677">
              <w:rPr>
                <w:rFonts w:cs="Arial"/>
                <w:sz w:val="22"/>
                <w:szCs w:val="22"/>
              </w:rPr>
              <w:t> </w:t>
            </w:r>
          </w:p>
        </w:tc>
      </w:tr>
      <w:tr w:rsidR="00652677" w:rsidRPr="00652677" w14:paraId="034CD846" w14:textId="77777777" w:rsidTr="00652677">
        <w:trPr>
          <w:trHeight w:val="300"/>
        </w:trPr>
        <w:tc>
          <w:tcPr>
            <w:tcW w:w="11194" w:type="dxa"/>
            <w:gridSpan w:val="5"/>
            <w:tcBorders>
              <w:right w:val="single" w:sz="4" w:space="0" w:color="auto"/>
            </w:tcBorders>
            <w:shd w:val="clear" w:color="auto" w:fill="D9D9D9"/>
            <w:noWrap/>
            <w:hideMark/>
          </w:tcPr>
          <w:p w14:paraId="653AF7FF" w14:textId="77777777" w:rsidR="00652677" w:rsidRPr="00676822" w:rsidRDefault="00652677" w:rsidP="00652677">
            <w:pPr>
              <w:tabs>
                <w:tab w:val="left" w:pos="2835"/>
              </w:tabs>
              <w:jc w:val="both"/>
              <w:rPr>
                <w:rFonts w:cs="Arial"/>
                <w:sz w:val="22"/>
                <w:szCs w:val="22"/>
              </w:rPr>
            </w:pPr>
            <w:r w:rsidRPr="00676822">
              <w:rPr>
                <w:rFonts w:cs="Arial"/>
                <w:sz w:val="22"/>
                <w:szCs w:val="22"/>
              </w:rPr>
              <w:t xml:space="preserve">a) Total number of regulated procurements expected to commence in the next two financial years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248E51A" w14:textId="2D73138F" w:rsidR="00652677" w:rsidRPr="00676822" w:rsidRDefault="00676822" w:rsidP="00652677">
            <w:pPr>
              <w:tabs>
                <w:tab w:val="left" w:pos="2835"/>
              </w:tabs>
              <w:rPr>
                <w:rFonts w:cs="Arial"/>
                <w:sz w:val="20"/>
              </w:rPr>
            </w:pPr>
            <w:r w:rsidRPr="00676822">
              <w:rPr>
                <w:rFonts w:cs="Arial"/>
                <w:sz w:val="20"/>
              </w:rPr>
              <w:t>303</w:t>
            </w:r>
          </w:p>
        </w:tc>
        <w:tc>
          <w:tcPr>
            <w:tcW w:w="278" w:type="dxa"/>
            <w:tcBorders>
              <w:left w:val="single" w:sz="4" w:space="0" w:color="auto"/>
            </w:tcBorders>
            <w:shd w:val="clear" w:color="auto" w:fill="D9D9D9"/>
            <w:noWrap/>
            <w:hideMark/>
          </w:tcPr>
          <w:p w14:paraId="6189ECC3" w14:textId="77777777" w:rsidR="00652677" w:rsidRPr="00652677" w:rsidRDefault="00652677" w:rsidP="00652677">
            <w:pPr>
              <w:tabs>
                <w:tab w:val="left" w:pos="2835"/>
              </w:tabs>
              <w:jc w:val="both"/>
              <w:rPr>
                <w:rFonts w:cs="Arial"/>
                <w:sz w:val="22"/>
                <w:szCs w:val="22"/>
              </w:rPr>
            </w:pPr>
            <w:r w:rsidRPr="00652677">
              <w:rPr>
                <w:rFonts w:cs="Arial"/>
                <w:sz w:val="22"/>
                <w:szCs w:val="22"/>
              </w:rPr>
              <w:t> </w:t>
            </w:r>
          </w:p>
        </w:tc>
      </w:tr>
      <w:tr w:rsidR="00652677" w:rsidRPr="00652677" w14:paraId="09CF3449" w14:textId="77777777" w:rsidTr="00652677">
        <w:trPr>
          <w:trHeight w:val="300"/>
        </w:trPr>
        <w:tc>
          <w:tcPr>
            <w:tcW w:w="11194" w:type="dxa"/>
            <w:gridSpan w:val="5"/>
            <w:tcBorders>
              <w:right w:val="single" w:sz="4" w:space="0" w:color="auto"/>
            </w:tcBorders>
            <w:shd w:val="clear" w:color="auto" w:fill="D9D9D9"/>
            <w:noWrap/>
            <w:hideMark/>
          </w:tcPr>
          <w:p w14:paraId="3611AA54" w14:textId="77777777" w:rsidR="00652677" w:rsidRPr="000905B8" w:rsidRDefault="00652677" w:rsidP="00652677">
            <w:pPr>
              <w:tabs>
                <w:tab w:val="left" w:pos="2835"/>
              </w:tabs>
              <w:jc w:val="both"/>
              <w:rPr>
                <w:rFonts w:cs="Arial"/>
                <w:sz w:val="22"/>
                <w:szCs w:val="22"/>
              </w:rPr>
            </w:pPr>
            <w:r w:rsidRPr="000905B8">
              <w:rPr>
                <w:rFonts w:cs="Arial"/>
                <w:sz w:val="22"/>
                <w:szCs w:val="22"/>
              </w:rPr>
              <w:t>b) Total estimated value of regulated procurements expected to commence in the next two financial years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EC03B7F" w14:textId="40FB804F" w:rsidR="00652677" w:rsidRPr="000905B8" w:rsidRDefault="000905B8" w:rsidP="00652677">
            <w:pPr>
              <w:tabs>
                <w:tab w:val="left" w:pos="2835"/>
              </w:tabs>
              <w:rPr>
                <w:rFonts w:cs="Arial"/>
                <w:sz w:val="20"/>
              </w:rPr>
            </w:pPr>
            <w:r w:rsidRPr="000905B8">
              <w:rPr>
                <w:rFonts w:cs="Arial"/>
                <w:sz w:val="20"/>
              </w:rPr>
              <w:t>£</w:t>
            </w:r>
            <w:r w:rsidR="00652677" w:rsidRPr="000905B8">
              <w:rPr>
                <w:rFonts w:cs="Arial"/>
                <w:sz w:val="20"/>
              </w:rPr>
              <w:fldChar w:fldCharType="begin"/>
            </w:r>
            <w:r w:rsidR="00652677" w:rsidRPr="000905B8">
              <w:rPr>
                <w:rFonts w:cs="Arial"/>
                <w:sz w:val="20"/>
              </w:rPr>
              <w:instrText>MERGEFIELD Name</w:instrText>
            </w:r>
            <w:r w:rsidR="00652677" w:rsidRPr="000905B8">
              <w:rPr>
                <w:rFonts w:cs="Arial"/>
                <w:sz w:val="20"/>
              </w:rPr>
              <w:fldChar w:fldCharType="separate"/>
            </w:r>
            <w:r w:rsidRPr="000905B8">
              <w:rPr>
                <w:rFonts w:cs="Arial"/>
                <w:sz w:val="20"/>
              </w:rPr>
              <w:t>46,303,806</w:t>
            </w:r>
            <w:r w:rsidR="00652677" w:rsidRPr="000905B8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78" w:type="dxa"/>
            <w:tcBorders>
              <w:left w:val="single" w:sz="4" w:space="0" w:color="auto"/>
            </w:tcBorders>
            <w:shd w:val="clear" w:color="auto" w:fill="D9D9D9"/>
            <w:noWrap/>
            <w:hideMark/>
          </w:tcPr>
          <w:p w14:paraId="0FB765F5" w14:textId="77777777" w:rsidR="00652677" w:rsidRPr="00652677" w:rsidRDefault="00652677" w:rsidP="00652677">
            <w:pPr>
              <w:tabs>
                <w:tab w:val="left" w:pos="2835"/>
              </w:tabs>
              <w:jc w:val="both"/>
              <w:rPr>
                <w:rFonts w:cs="Arial"/>
                <w:sz w:val="22"/>
                <w:szCs w:val="22"/>
              </w:rPr>
            </w:pPr>
            <w:r w:rsidRPr="00652677">
              <w:rPr>
                <w:rFonts w:cs="Arial"/>
                <w:sz w:val="22"/>
                <w:szCs w:val="22"/>
              </w:rPr>
              <w:t> </w:t>
            </w:r>
          </w:p>
        </w:tc>
      </w:tr>
      <w:tr w:rsidR="00652677" w:rsidRPr="00652677" w14:paraId="3D4EB254" w14:textId="77777777" w:rsidTr="00652677">
        <w:trPr>
          <w:trHeight w:val="209"/>
        </w:trPr>
        <w:tc>
          <w:tcPr>
            <w:tcW w:w="11194" w:type="dxa"/>
            <w:gridSpan w:val="5"/>
            <w:shd w:val="clear" w:color="auto" w:fill="D9D9D9"/>
            <w:noWrap/>
          </w:tcPr>
          <w:p w14:paraId="6D15848C" w14:textId="77777777" w:rsidR="00652677" w:rsidRPr="00652677" w:rsidRDefault="00652677" w:rsidP="00652677">
            <w:pPr>
              <w:tabs>
                <w:tab w:val="left" w:pos="2835"/>
              </w:tabs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D9D9D9"/>
            <w:noWrap/>
          </w:tcPr>
          <w:p w14:paraId="6D8AD941" w14:textId="77777777" w:rsidR="00652677" w:rsidRPr="00652677" w:rsidRDefault="00652677" w:rsidP="00652677">
            <w:pPr>
              <w:tabs>
                <w:tab w:val="left" w:pos="2835"/>
              </w:tabs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78" w:type="dxa"/>
            <w:shd w:val="clear" w:color="auto" w:fill="D9D9D9"/>
            <w:noWrap/>
          </w:tcPr>
          <w:p w14:paraId="02BD901F" w14:textId="77777777" w:rsidR="00652677" w:rsidRPr="00652677" w:rsidRDefault="00652677" w:rsidP="00652677">
            <w:pPr>
              <w:tabs>
                <w:tab w:val="left" w:pos="2835"/>
              </w:tabs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14:paraId="0F1C1BC9" w14:textId="77777777" w:rsidR="00652677" w:rsidRPr="00652677" w:rsidRDefault="00652677" w:rsidP="00652677">
      <w:pPr>
        <w:tabs>
          <w:tab w:val="left" w:pos="2835"/>
        </w:tabs>
        <w:jc w:val="both"/>
        <w:rPr>
          <w:rFonts w:cs="Arial"/>
          <w:szCs w:val="24"/>
          <w:lang w:eastAsia="en-GB"/>
        </w:rPr>
        <w:sectPr w:rsidR="00652677" w:rsidRPr="00652677" w:rsidSect="00E14D87">
          <w:headerReference w:type="default" r:id="rId8"/>
          <w:pgSz w:w="16838" w:h="11906" w:orient="landscape" w:code="9"/>
          <w:pgMar w:top="1134" w:right="1440" w:bottom="709" w:left="1440" w:header="720" w:footer="720" w:gutter="0"/>
          <w:cols w:space="708"/>
          <w:docGrid w:linePitch="360"/>
        </w:sectPr>
      </w:pPr>
    </w:p>
    <w:p w14:paraId="44629B47" w14:textId="77777777" w:rsidR="00652677" w:rsidRPr="00652677" w:rsidRDefault="00652677" w:rsidP="00652677">
      <w:pPr>
        <w:tabs>
          <w:tab w:val="left" w:pos="2835"/>
        </w:tabs>
        <w:jc w:val="both"/>
        <w:rPr>
          <w:rFonts w:cs="Arial"/>
          <w:b/>
          <w:sz w:val="22"/>
          <w:szCs w:val="22"/>
          <w:lang w:eastAsia="en-GB"/>
        </w:rPr>
      </w:pPr>
      <w:r w:rsidRPr="00652677">
        <w:rPr>
          <w:rFonts w:cs="Arial"/>
          <w:b/>
          <w:sz w:val="22"/>
          <w:szCs w:val="22"/>
          <w:lang w:eastAsia="en-GB"/>
        </w:rPr>
        <w:t>NOTES</w:t>
      </w:r>
    </w:p>
    <w:p w14:paraId="15EBC18C" w14:textId="77777777" w:rsidR="00652677" w:rsidRPr="00652677" w:rsidRDefault="00652677" w:rsidP="00652677">
      <w:pPr>
        <w:tabs>
          <w:tab w:val="left" w:pos="2835"/>
        </w:tabs>
        <w:jc w:val="both"/>
        <w:rPr>
          <w:rFonts w:cs="Arial"/>
          <w:b/>
          <w:sz w:val="22"/>
          <w:szCs w:val="22"/>
          <w:lang w:eastAsia="en-GB"/>
        </w:rPr>
      </w:pPr>
    </w:p>
    <w:p w14:paraId="106CC7AB" w14:textId="77777777" w:rsidR="00652677" w:rsidRPr="00652677" w:rsidRDefault="00652677" w:rsidP="00652677">
      <w:pPr>
        <w:numPr>
          <w:ilvl w:val="0"/>
          <w:numId w:val="10"/>
        </w:numPr>
        <w:tabs>
          <w:tab w:val="left" w:pos="709"/>
          <w:tab w:val="left" w:pos="1418"/>
          <w:tab w:val="left" w:pos="2126"/>
          <w:tab w:val="left" w:pos="2160"/>
          <w:tab w:val="left" w:pos="2835"/>
          <w:tab w:val="left" w:pos="2880"/>
          <w:tab w:val="left" w:pos="3544"/>
          <w:tab w:val="left" w:pos="4253"/>
          <w:tab w:val="left" w:pos="4680"/>
          <w:tab w:val="left" w:pos="4961"/>
          <w:tab w:val="left" w:pos="5400"/>
          <w:tab w:val="left" w:pos="5670"/>
          <w:tab w:val="right" w:pos="9000"/>
        </w:tabs>
        <w:spacing w:line="240" w:lineRule="atLeast"/>
        <w:contextualSpacing/>
        <w:jc w:val="both"/>
        <w:rPr>
          <w:rFonts w:cs="Arial"/>
          <w:b/>
          <w:sz w:val="22"/>
          <w:szCs w:val="22"/>
        </w:rPr>
      </w:pPr>
      <w:r w:rsidRPr="00652677">
        <w:rPr>
          <w:rFonts w:cs="Arial"/>
          <w:szCs w:val="24"/>
        </w:rPr>
        <w:t xml:space="preserve">Reference to contract is also to be construed as meaning a </w:t>
      </w:r>
      <w:r w:rsidR="005D438F">
        <w:rPr>
          <w:rFonts w:cs="Arial"/>
          <w:szCs w:val="24"/>
        </w:rPr>
        <w:t>f</w:t>
      </w:r>
      <w:r w:rsidRPr="00652677">
        <w:rPr>
          <w:rFonts w:cs="Arial"/>
          <w:szCs w:val="24"/>
        </w:rPr>
        <w:t xml:space="preserve">ramework </w:t>
      </w:r>
      <w:r w:rsidR="005D438F">
        <w:rPr>
          <w:rFonts w:cs="Arial"/>
          <w:szCs w:val="24"/>
        </w:rPr>
        <w:t>a</w:t>
      </w:r>
      <w:r w:rsidRPr="00652677">
        <w:rPr>
          <w:rFonts w:cs="Arial"/>
          <w:szCs w:val="24"/>
        </w:rPr>
        <w:t>greement.</w:t>
      </w:r>
    </w:p>
    <w:p w14:paraId="38349A40" w14:textId="77777777" w:rsidR="00652677" w:rsidRPr="00652677" w:rsidRDefault="00652677" w:rsidP="00652677">
      <w:pPr>
        <w:numPr>
          <w:ilvl w:val="0"/>
          <w:numId w:val="10"/>
        </w:numPr>
        <w:tabs>
          <w:tab w:val="left" w:pos="709"/>
          <w:tab w:val="left" w:pos="1418"/>
          <w:tab w:val="left" w:pos="2126"/>
          <w:tab w:val="left" w:pos="2160"/>
          <w:tab w:val="left" w:pos="2835"/>
          <w:tab w:val="left" w:pos="2880"/>
          <w:tab w:val="left" w:pos="3544"/>
          <w:tab w:val="left" w:pos="4253"/>
          <w:tab w:val="left" w:pos="4680"/>
          <w:tab w:val="left" w:pos="4961"/>
          <w:tab w:val="left" w:pos="5400"/>
          <w:tab w:val="left" w:pos="5670"/>
          <w:tab w:val="right" w:pos="9000"/>
        </w:tabs>
        <w:spacing w:line="240" w:lineRule="atLeast"/>
        <w:contextualSpacing/>
        <w:jc w:val="both"/>
        <w:rPr>
          <w:rFonts w:cs="Arial"/>
          <w:b/>
          <w:sz w:val="22"/>
          <w:szCs w:val="22"/>
        </w:rPr>
      </w:pPr>
      <w:r w:rsidRPr="00652677">
        <w:t>Please provide exact figures wherever possible, rather than estimations.</w:t>
      </w:r>
    </w:p>
    <w:p w14:paraId="550E6CC1" w14:textId="77777777" w:rsidR="00652677" w:rsidRPr="00652677" w:rsidRDefault="00652677" w:rsidP="00652677">
      <w:pPr>
        <w:numPr>
          <w:ilvl w:val="0"/>
          <w:numId w:val="10"/>
        </w:numPr>
        <w:tabs>
          <w:tab w:val="left" w:pos="709"/>
          <w:tab w:val="left" w:pos="1418"/>
          <w:tab w:val="left" w:pos="2126"/>
          <w:tab w:val="left" w:pos="2160"/>
          <w:tab w:val="left" w:pos="2835"/>
          <w:tab w:val="left" w:pos="2880"/>
          <w:tab w:val="left" w:pos="3544"/>
          <w:tab w:val="left" w:pos="4253"/>
          <w:tab w:val="left" w:pos="4680"/>
          <w:tab w:val="left" w:pos="4961"/>
          <w:tab w:val="left" w:pos="5400"/>
          <w:tab w:val="left" w:pos="5670"/>
          <w:tab w:val="right" w:pos="9000"/>
        </w:tabs>
        <w:spacing w:line="240" w:lineRule="atLeast"/>
        <w:contextualSpacing/>
        <w:jc w:val="both"/>
        <w:rPr>
          <w:rFonts w:cs="Arial"/>
          <w:b/>
          <w:sz w:val="22"/>
          <w:szCs w:val="22"/>
        </w:rPr>
      </w:pPr>
      <w:r w:rsidRPr="00652677">
        <w:t>Please distinguish between the ‘0’ value and where information is either not recorded or not available.</w:t>
      </w:r>
    </w:p>
    <w:p w14:paraId="256F0A59" w14:textId="77777777" w:rsidR="00652677" w:rsidRPr="00652677" w:rsidRDefault="00652677" w:rsidP="00652677">
      <w:pPr>
        <w:tabs>
          <w:tab w:val="left" w:pos="2835"/>
        </w:tabs>
        <w:jc w:val="both"/>
        <w:rPr>
          <w:rFonts w:cs="Arial"/>
          <w:sz w:val="22"/>
          <w:szCs w:val="22"/>
          <w:lang w:eastAsia="en-GB"/>
        </w:rPr>
      </w:pPr>
    </w:p>
    <w:p w14:paraId="2FECB0D4" w14:textId="77777777" w:rsidR="00652677" w:rsidRPr="00652677" w:rsidRDefault="00652677" w:rsidP="00652677">
      <w:pPr>
        <w:tabs>
          <w:tab w:val="left" w:pos="2835"/>
        </w:tabs>
        <w:rPr>
          <w:rFonts w:cs="Arial"/>
          <w:b/>
          <w:sz w:val="22"/>
          <w:szCs w:val="22"/>
          <w:lang w:eastAsia="en-GB"/>
        </w:rPr>
      </w:pPr>
      <w:r w:rsidRPr="00652677">
        <w:rPr>
          <w:rFonts w:cs="Arial"/>
          <w:b/>
          <w:sz w:val="22"/>
          <w:szCs w:val="22"/>
          <w:lang w:eastAsia="en-GB"/>
        </w:rPr>
        <w:t>1. Organisation and report details</w:t>
      </w:r>
    </w:p>
    <w:p w14:paraId="26488D35" w14:textId="77777777" w:rsidR="00652677" w:rsidRPr="00652677" w:rsidRDefault="00652677" w:rsidP="00652677">
      <w:pPr>
        <w:tabs>
          <w:tab w:val="left" w:pos="2835"/>
        </w:tabs>
        <w:rPr>
          <w:rFonts w:cs="Arial"/>
          <w:b/>
          <w:sz w:val="22"/>
          <w:szCs w:val="22"/>
          <w:lang w:eastAsia="en-GB"/>
        </w:rPr>
      </w:pPr>
    </w:p>
    <w:p w14:paraId="485DFC13" w14:textId="77777777" w:rsidR="00652677" w:rsidRPr="00652677" w:rsidRDefault="00652677" w:rsidP="00652677">
      <w:pPr>
        <w:tabs>
          <w:tab w:val="left" w:pos="426"/>
          <w:tab w:val="left" w:pos="2835"/>
        </w:tabs>
        <w:rPr>
          <w:rFonts w:cs="Arial"/>
          <w:sz w:val="22"/>
          <w:szCs w:val="22"/>
          <w:lang w:eastAsia="en-GB"/>
        </w:rPr>
      </w:pPr>
      <w:r w:rsidRPr="00652677">
        <w:rPr>
          <w:rFonts w:cs="Arial"/>
          <w:b/>
          <w:sz w:val="22"/>
          <w:szCs w:val="22"/>
          <w:lang w:eastAsia="en-GB"/>
        </w:rPr>
        <w:t>a)</w:t>
      </w:r>
      <w:r w:rsidRPr="00652677">
        <w:rPr>
          <w:rFonts w:cs="Arial"/>
          <w:sz w:val="22"/>
          <w:szCs w:val="22"/>
          <w:lang w:eastAsia="en-GB"/>
        </w:rPr>
        <w:tab/>
        <w:t>Enter the name of the contracting authority to which the report refers.</w:t>
      </w:r>
    </w:p>
    <w:p w14:paraId="589C4C3A" w14:textId="77777777" w:rsidR="00652677" w:rsidRPr="00652677" w:rsidRDefault="00652677" w:rsidP="00652677">
      <w:pPr>
        <w:tabs>
          <w:tab w:val="left" w:pos="426"/>
        </w:tabs>
        <w:rPr>
          <w:rFonts w:cs="Arial"/>
          <w:i/>
          <w:sz w:val="20"/>
          <w:lang w:eastAsia="en-GB"/>
        </w:rPr>
      </w:pPr>
      <w:r w:rsidRPr="00652677">
        <w:rPr>
          <w:rFonts w:cs="Arial"/>
          <w:b/>
          <w:sz w:val="22"/>
          <w:szCs w:val="22"/>
          <w:lang w:eastAsia="en-GB"/>
        </w:rPr>
        <w:t>b)</w:t>
      </w:r>
      <w:r w:rsidRPr="00652677">
        <w:rPr>
          <w:rFonts w:cs="Arial"/>
          <w:sz w:val="22"/>
          <w:szCs w:val="22"/>
          <w:lang w:eastAsia="en-GB"/>
        </w:rPr>
        <w:tab/>
        <w:t xml:space="preserve">Enter the actual period of the report </w:t>
      </w:r>
      <w:r w:rsidRPr="005D438F">
        <w:rPr>
          <w:rFonts w:cs="Arial"/>
          <w:sz w:val="20"/>
          <w:lang w:eastAsia="en-GB"/>
        </w:rPr>
        <w:t>(</w:t>
      </w:r>
      <w:r w:rsidR="005D438F">
        <w:rPr>
          <w:rFonts w:cs="Arial"/>
          <w:sz w:val="20"/>
          <w:lang w:eastAsia="en-GB"/>
        </w:rPr>
        <w:t>for example,</w:t>
      </w:r>
      <w:r w:rsidRPr="005D438F">
        <w:rPr>
          <w:rFonts w:cs="Arial"/>
          <w:sz w:val="20"/>
          <w:lang w:eastAsia="en-GB"/>
        </w:rPr>
        <w:t xml:space="preserve"> </w:t>
      </w:r>
      <w:r w:rsidR="004F6C88">
        <w:rPr>
          <w:rFonts w:cs="Arial"/>
          <w:sz w:val="20"/>
          <w:lang w:eastAsia="en-GB"/>
        </w:rPr>
        <w:t>01 April 21 to 31 March 22 or 1 August 21</w:t>
      </w:r>
      <w:r w:rsidRPr="005D438F">
        <w:rPr>
          <w:rFonts w:cs="Arial"/>
          <w:sz w:val="20"/>
          <w:lang w:eastAsia="en-GB"/>
        </w:rPr>
        <w:t xml:space="preserve"> to 31 July </w:t>
      </w:r>
      <w:r w:rsidR="005D438F">
        <w:rPr>
          <w:rFonts w:cs="Arial"/>
          <w:sz w:val="20"/>
          <w:lang w:eastAsia="en-GB"/>
        </w:rPr>
        <w:tab/>
      </w:r>
      <w:r w:rsidR="004F6C88">
        <w:rPr>
          <w:rFonts w:cs="Arial"/>
          <w:sz w:val="20"/>
          <w:lang w:eastAsia="en-GB"/>
        </w:rPr>
        <w:t>22</w:t>
      </w:r>
      <w:r w:rsidRPr="005D438F">
        <w:rPr>
          <w:rFonts w:cs="Arial"/>
          <w:sz w:val="20"/>
          <w:lang w:eastAsia="en-GB"/>
        </w:rPr>
        <w:t>.)</w:t>
      </w:r>
    </w:p>
    <w:p w14:paraId="7F25396A" w14:textId="77777777" w:rsidR="00652677" w:rsidRPr="00652677" w:rsidRDefault="00652677" w:rsidP="00652677">
      <w:pPr>
        <w:tabs>
          <w:tab w:val="left" w:pos="426"/>
        </w:tabs>
        <w:rPr>
          <w:rFonts w:cs="Arial"/>
          <w:sz w:val="22"/>
          <w:szCs w:val="22"/>
          <w:lang w:eastAsia="en-GB"/>
        </w:rPr>
      </w:pPr>
      <w:r w:rsidRPr="00652677">
        <w:rPr>
          <w:rFonts w:cs="Arial"/>
          <w:b/>
          <w:sz w:val="22"/>
          <w:szCs w:val="22"/>
          <w:lang w:eastAsia="en-GB"/>
        </w:rPr>
        <w:t>c)</w:t>
      </w:r>
      <w:r w:rsidRPr="00652677">
        <w:rPr>
          <w:rFonts w:cs="Arial"/>
          <w:sz w:val="22"/>
          <w:szCs w:val="22"/>
          <w:lang w:eastAsia="en-GB"/>
        </w:rPr>
        <w:t xml:space="preserve"> </w:t>
      </w:r>
      <w:r w:rsidRPr="00652677">
        <w:rPr>
          <w:rFonts w:cs="Arial"/>
          <w:sz w:val="22"/>
          <w:szCs w:val="22"/>
          <w:lang w:eastAsia="en-GB"/>
        </w:rPr>
        <w:tab/>
        <w:t xml:space="preserve">Has the report been prepared because there is a requirement to do so under Section 18 of the </w:t>
      </w:r>
      <w:r w:rsidRPr="00652677">
        <w:rPr>
          <w:rFonts w:cs="Arial"/>
          <w:sz w:val="22"/>
          <w:szCs w:val="22"/>
          <w:lang w:eastAsia="en-GB"/>
        </w:rPr>
        <w:tab/>
        <w:t>2014 Act?</w:t>
      </w:r>
    </w:p>
    <w:p w14:paraId="52188A5F" w14:textId="77777777" w:rsidR="00652677" w:rsidRPr="00652677" w:rsidRDefault="00652677" w:rsidP="00652677">
      <w:pPr>
        <w:tabs>
          <w:tab w:val="left" w:pos="2835"/>
        </w:tabs>
        <w:rPr>
          <w:rFonts w:cs="Arial"/>
          <w:sz w:val="22"/>
          <w:szCs w:val="22"/>
          <w:lang w:eastAsia="en-GB"/>
        </w:rPr>
      </w:pPr>
    </w:p>
    <w:p w14:paraId="128149E3" w14:textId="77777777" w:rsidR="00652677" w:rsidRPr="00652677" w:rsidRDefault="00652677" w:rsidP="00652677">
      <w:pPr>
        <w:tabs>
          <w:tab w:val="left" w:pos="2835"/>
        </w:tabs>
        <w:rPr>
          <w:rFonts w:cs="Arial"/>
          <w:b/>
          <w:sz w:val="22"/>
          <w:szCs w:val="22"/>
          <w:lang w:eastAsia="en-GB"/>
        </w:rPr>
      </w:pPr>
      <w:r w:rsidRPr="00652677">
        <w:rPr>
          <w:rFonts w:cs="Arial"/>
          <w:b/>
          <w:sz w:val="22"/>
          <w:szCs w:val="22"/>
          <w:lang w:eastAsia="en-GB"/>
        </w:rPr>
        <w:t>2. Summary of regulated procurements completed</w:t>
      </w:r>
    </w:p>
    <w:p w14:paraId="04FC481C" w14:textId="77777777" w:rsidR="00652677" w:rsidRPr="00652677" w:rsidRDefault="00652677" w:rsidP="00652677">
      <w:pPr>
        <w:tabs>
          <w:tab w:val="left" w:pos="2835"/>
        </w:tabs>
        <w:rPr>
          <w:rFonts w:cs="Arial"/>
          <w:b/>
          <w:sz w:val="22"/>
          <w:szCs w:val="22"/>
          <w:lang w:eastAsia="en-GB"/>
        </w:rPr>
      </w:pPr>
    </w:p>
    <w:p w14:paraId="5D6707F4" w14:textId="77777777" w:rsidR="00652677" w:rsidRPr="00652677" w:rsidRDefault="00652677" w:rsidP="00652677">
      <w:pPr>
        <w:tabs>
          <w:tab w:val="left" w:pos="426"/>
        </w:tabs>
        <w:rPr>
          <w:rFonts w:cs="Arial"/>
          <w:sz w:val="22"/>
          <w:szCs w:val="22"/>
          <w:lang w:eastAsia="en-GB"/>
        </w:rPr>
      </w:pPr>
      <w:r w:rsidRPr="00652677">
        <w:rPr>
          <w:rFonts w:cs="Arial"/>
          <w:b/>
          <w:sz w:val="22"/>
          <w:szCs w:val="22"/>
          <w:lang w:eastAsia="en-GB"/>
        </w:rPr>
        <w:t>a)</w:t>
      </w:r>
      <w:r w:rsidRPr="00652677">
        <w:rPr>
          <w:rFonts w:cs="Arial"/>
          <w:sz w:val="22"/>
          <w:szCs w:val="22"/>
          <w:lang w:eastAsia="en-GB"/>
        </w:rPr>
        <w:tab/>
        <w:t xml:space="preserve">This is the total number of all regulated contracts that were awarded during the reporting period </w:t>
      </w:r>
      <w:r w:rsidRPr="00652677">
        <w:rPr>
          <w:rFonts w:cs="Arial"/>
          <w:sz w:val="22"/>
          <w:szCs w:val="22"/>
          <w:lang w:eastAsia="en-GB"/>
        </w:rPr>
        <w:tab/>
        <w:t xml:space="preserve">as </w:t>
      </w:r>
      <w:r w:rsidRPr="00652677">
        <w:rPr>
          <w:rFonts w:cs="Arial"/>
          <w:sz w:val="22"/>
          <w:szCs w:val="22"/>
          <w:lang w:eastAsia="en-GB"/>
        </w:rPr>
        <w:tab/>
        <w:t>a result of regulated procurements.</w:t>
      </w:r>
    </w:p>
    <w:p w14:paraId="54A8F4CE" w14:textId="77777777" w:rsidR="00652677" w:rsidRPr="00652677" w:rsidRDefault="00652677" w:rsidP="00652677">
      <w:pPr>
        <w:tabs>
          <w:tab w:val="left" w:pos="426"/>
        </w:tabs>
        <w:rPr>
          <w:rFonts w:cs="Arial"/>
          <w:sz w:val="22"/>
          <w:szCs w:val="22"/>
          <w:lang w:eastAsia="en-GB"/>
        </w:rPr>
      </w:pPr>
      <w:r w:rsidRPr="00652677">
        <w:rPr>
          <w:rFonts w:cs="Arial"/>
          <w:b/>
          <w:sz w:val="22"/>
          <w:szCs w:val="22"/>
          <w:lang w:eastAsia="en-GB"/>
        </w:rPr>
        <w:t>b)</w:t>
      </w:r>
      <w:r w:rsidRPr="00652677">
        <w:rPr>
          <w:rFonts w:cs="Arial"/>
          <w:sz w:val="22"/>
          <w:szCs w:val="22"/>
          <w:lang w:eastAsia="en-GB"/>
        </w:rPr>
        <w:tab/>
        <w:t>This is the total estimated value (exc</w:t>
      </w:r>
      <w:r w:rsidR="00072FC2">
        <w:rPr>
          <w:rFonts w:cs="Arial"/>
          <w:sz w:val="22"/>
          <w:szCs w:val="22"/>
          <w:lang w:eastAsia="en-GB"/>
        </w:rPr>
        <w:t>luding</w:t>
      </w:r>
      <w:r w:rsidRPr="00652677">
        <w:rPr>
          <w:rFonts w:cs="Arial"/>
          <w:sz w:val="22"/>
          <w:szCs w:val="22"/>
          <w:lang w:eastAsia="en-GB"/>
        </w:rPr>
        <w:t xml:space="preserve"> VAT) of all regulated contracts that were awarded </w:t>
      </w:r>
      <w:r w:rsidR="00072FC2">
        <w:rPr>
          <w:rFonts w:cs="Arial"/>
          <w:sz w:val="22"/>
          <w:szCs w:val="22"/>
          <w:lang w:eastAsia="en-GB"/>
        </w:rPr>
        <w:tab/>
      </w:r>
      <w:r w:rsidRPr="00652677">
        <w:rPr>
          <w:rFonts w:cs="Arial"/>
          <w:sz w:val="22"/>
          <w:szCs w:val="22"/>
          <w:lang w:eastAsia="en-GB"/>
        </w:rPr>
        <w:t xml:space="preserve">during the reporting period </w:t>
      </w:r>
      <w:proofErr w:type="gramStart"/>
      <w:r w:rsidRPr="00652677">
        <w:rPr>
          <w:rFonts w:cs="Arial"/>
          <w:sz w:val="22"/>
          <w:szCs w:val="22"/>
          <w:lang w:eastAsia="en-GB"/>
        </w:rPr>
        <w:t>as a result of</w:t>
      </w:r>
      <w:proofErr w:type="gramEnd"/>
      <w:r w:rsidRPr="00652677">
        <w:rPr>
          <w:rFonts w:cs="Arial"/>
          <w:sz w:val="22"/>
          <w:szCs w:val="22"/>
          <w:lang w:eastAsia="en-GB"/>
        </w:rPr>
        <w:t xml:space="preserve"> regulated procurements.</w:t>
      </w:r>
    </w:p>
    <w:p w14:paraId="70C46284" w14:textId="77777777" w:rsidR="00652677" w:rsidRPr="00652677" w:rsidRDefault="00652677" w:rsidP="00652677">
      <w:pPr>
        <w:tabs>
          <w:tab w:val="left" w:pos="426"/>
        </w:tabs>
        <w:rPr>
          <w:rFonts w:cs="Arial"/>
          <w:sz w:val="22"/>
          <w:szCs w:val="22"/>
          <w:lang w:eastAsia="en-GB"/>
        </w:rPr>
      </w:pPr>
      <w:r w:rsidRPr="00652677">
        <w:rPr>
          <w:rFonts w:cs="Arial"/>
          <w:b/>
          <w:sz w:val="22"/>
          <w:szCs w:val="22"/>
          <w:lang w:eastAsia="en-GB"/>
        </w:rPr>
        <w:t>c)</w:t>
      </w:r>
      <w:r w:rsidRPr="00652677">
        <w:rPr>
          <w:rFonts w:cs="Arial"/>
          <w:sz w:val="22"/>
          <w:szCs w:val="22"/>
          <w:lang w:eastAsia="en-GB"/>
        </w:rPr>
        <w:tab/>
        <w:t xml:space="preserve">This is the total number of unique suppliers that were awarded a place on a regulated contract </w:t>
      </w:r>
      <w:r w:rsidRPr="00652677">
        <w:rPr>
          <w:rFonts w:cs="Arial"/>
          <w:sz w:val="22"/>
          <w:szCs w:val="22"/>
          <w:lang w:eastAsia="en-GB"/>
        </w:rPr>
        <w:tab/>
        <w:t>which was award</w:t>
      </w:r>
      <w:r w:rsidR="004F6C88">
        <w:rPr>
          <w:rFonts w:cs="Arial"/>
          <w:sz w:val="22"/>
          <w:szCs w:val="22"/>
          <w:lang w:eastAsia="en-GB"/>
        </w:rPr>
        <w:t xml:space="preserve">ed during the reporting period </w:t>
      </w:r>
      <w:r w:rsidRPr="00652677">
        <w:rPr>
          <w:rFonts w:cs="Arial"/>
          <w:sz w:val="22"/>
          <w:szCs w:val="22"/>
          <w:lang w:eastAsia="en-GB"/>
        </w:rPr>
        <w:t xml:space="preserve">(where a supplier has been awarded more than </w:t>
      </w:r>
      <w:r w:rsidRPr="00652677">
        <w:rPr>
          <w:rFonts w:cs="Arial"/>
          <w:sz w:val="22"/>
          <w:szCs w:val="22"/>
          <w:lang w:eastAsia="en-GB"/>
        </w:rPr>
        <w:tab/>
        <w:t>one framework, or contract only one instance should be recorded).</w:t>
      </w:r>
    </w:p>
    <w:p w14:paraId="3904606F" w14:textId="77777777" w:rsidR="00652677" w:rsidRPr="00652677" w:rsidRDefault="00652677" w:rsidP="00652677">
      <w:pPr>
        <w:tabs>
          <w:tab w:val="left" w:pos="709"/>
          <w:tab w:val="left" w:pos="993"/>
        </w:tabs>
        <w:rPr>
          <w:rFonts w:cs="Arial"/>
          <w:i/>
          <w:sz w:val="20"/>
          <w:lang w:eastAsia="en-GB"/>
        </w:rPr>
      </w:pPr>
      <w:r w:rsidRPr="00652677">
        <w:rPr>
          <w:rFonts w:cs="Arial"/>
          <w:b/>
          <w:sz w:val="22"/>
          <w:szCs w:val="22"/>
          <w:lang w:eastAsia="en-GB"/>
        </w:rPr>
        <w:t xml:space="preserve">  </w:t>
      </w:r>
      <w:r w:rsidRPr="00652677">
        <w:rPr>
          <w:rFonts w:cs="Arial"/>
          <w:b/>
          <w:sz w:val="22"/>
          <w:szCs w:val="22"/>
          <w:lang w:eastAsia="en-GB"/>
        </w:rPr>
        <w:tab/>
        <w:t>i)</w:t>
      </w:r>
      <w:r w:rsidRPr="00652677">
        <w:rPr>
          <w:rFonts w:cs="Arial"/>
          <w:sz w:val="22"/>
          <w:szCs w:val="22"/>
          <w:lang w:eastAsia="en-GB"/>
        </w:rPr>
        <w:tab/>
        <w:t>Number of unique SME suppliers that were awarded a place on a contract awarded</w:t>
      </w:r>
      <w:r w:rsidR="004F6C88">
        <w:rPr>
          <w:rFonts w:cs="Arial"/>
          <w:sz w:val="22"/>
          <w:szCs w:val="22"/>
          <w:lang w:eastAsia="en-GB"/>
        </w:rPr>
        <w:t xml:space="preserve"> during </w:t>
      </w:r>
      <w:r w:rsidR="004F6C88">
        <w:rPr>
          <w:rFonts w:cs="Arial"/>
          <w:sz w:val="22"/>
          <w:szCs w:val="22"/>
          <w:lang w:eastAsia="en-GB"/>
        </w:rPr>
        <w:tab/>
      </w:r>
      <w:r w:rsidR="004F6C88">
        <w:rPr>
          <w:rFonts w:cs="Arial"/>
          <w:sz w:val="22"/>
          <w:szCs w:val="22"/>
          <w:lang w:eastAsia="en-GB"/>
        </w:rPr>
        <w:tab/>
        <w:t xml:space="preserve">the reporting period </w:t>
      </w:r>
      <w:r w:rsidR="004F6C88">
        <w:rPr>
          <w:rFonts w:cs="Arial"/>
          <w:sz w:val="20"/>
          <w:lang w:eastAsia="en-GB"/>
        </w:rPr>
        <w:t>(a</w:t>
      </w:r>
      <w:r w:rsidRPr="005D438F">
        <w:rPr>
          <w:rFonts w:cs="Arial"/>
          <w:sz w:val="20"/>
          <w:lang w:eastAsia="en-GB"/>
        </w:rPr>
        <w:t xml:space="preserve">n SME means an enterprise which employs less than </w:t>
      </w:r>
      <w:r w:rsidR="004F6C88">
        <w:rPr>
          <w:rFonts w:cs="Arial"/>
          <w:sz w:val="20"/>
          <w:lang w:eastAsia="en-GB"/>
        </w:rPr>
        <w:t>250 staff</w:t>
      </w:r>
      <w:r w:rsidRPr="005D438F">
        <w:rPr>
          <w:rFonts w:cs="Arial"/>
          <w:sz w:val="20"/>
          <w:lang w:eastAsia="en-GB"/>
        </w:rPr>
        <w:t>)</w:t>
      </w:r>
      <w:r w:rsidR="004F6C88">
        <w:rPr>
          <w:rFonts w:cs="Arial"/>
          <w:sz w:val="20"/>
          <w:lang w:eastAsia="en-GB"/>
        </w:rPr>
        <w:t>.</w:t>
      </w:r>
    </w:p>
    <w:p w14:paraId="77F44D2D" w14:textId="77777777" w:rsidR="00652677" w:rsidRPr="00652677" w:rsidRDefault="00652677" w:rsidP="00652677">
      <w:pPr>
        <w:tabs>
          <w:tab w:val="left" w:pos="709"/>
          <w:tab w:val="left" w:pos="993"/>
        </w:tabs>
        <w:rPr>
          <w:rFonts w:cs="Arial"/>
          <w:sz w:val="22"/>
          <w:szCs w:val="22"/>
          <w:lang w:eastAsia="en-GB"/>
        </w:rPr>
      </w:pPr>
      <w:r w:rsidRPr="00652677">
        <w:rPr>
          <w:rFonts w:cs="Arial"/>
          <w:b/>
          <w:sz w:val="22"/>
          <w:szCs w:val="22"/>
          <w:lang w:eastAsia="en-GB"/>
        </w:rPr>
        <w:t xml:space="preserve"> </w:t>
      </w:r>
      <w:r w:rsidRPr="00652677">
        <w:rPr>
          <w:rFonts w:cs="Arial"/>
          <w:b/>
          <w:sz w:val="22"/>
          <w:szCs w:val="22"/>
          <w:lang w:eastAsia="en-GB"/>
        </w:rPr>
        <w:tab/>
        <w:t>ii)</w:t>
      </w:r>
      <w:r w:rsidR="004F6C88">
        <w:rPr>
          <w:rFonts w:cs="Arial"/>
          <w:sz w:val="22"/>
          <w:szCs w:val="22"/>
          <w:lang w:eastAsia="en-GB"/>
        </w:rPr>
        <w:tab/>
        <w:t>Number of unique t</w:t>
      </w:r>
      <w:r w:rsidRPr="00652677">
        <w:rPr>
          <w:rFonts w:cs="Arial"/>
          <w:sz w:val="22"/>
          <w:szCs w:val="22"/>
          <w:lang w:eastAsia="en-GB"/>
        </w:rPr>
        <w:t xml:space="preserve">hird sector suppliers that were awarded a place on a contract awarded </w:t>
      </w:r>
      <w:r w:rsidRPr="00652677">
        <w:rPr>
          <w:rFonts w:cs="Arial"/>
          <w:sz w:val="22"/>
          <w:szCs w:val="22"/>
          <w:lang w:eastAsia="en-GB"/>
        </w:rPr>
        <w:tab/>
      </w:r>
      <w:r w:rsidRPr="00652677">
        <w:rPr>
          <w:rFonts w:cs="Arial"/>
          <w:sz w:val="22"/>
          <w:szCs w:val="22"/>
          <w:lang w:eastAsia="en-GB"/>
        </w:rPr>
        <w:tab/>
        <w:t>during the reporting period.</w:t>
      </w:r>
    </w:p>
    <w:p w14:paraId="7241A2CB" w14:textId="77777777" w:rsidR="00652677" w:rsidRPr="00652677" w:rsidRDefault="00652677" w:rsidP="00652677">
      <w:pPr>
        <w:tabs>
          <w:tab w:val="left" w:pos="2835"/>
        </w:tabs>
        <w:rPr>
          <w:rFonts w:cs="Arial"/>
          <w:sz w:val="22"/>
          <w:szCs w:val="22"/>
          <w:lang w:eastAsia="en-GB"/>
        </w:rPr>
      </w:pPr>
    </w:p>
    <w:p w14:paraId="5B0F31DE" w14:textId="77777777" w:rsidR="00652677" w:rsidRPr="00652677" w:rsidRDefault="00652677" w:rsidP="00652677">
      <w:pPr>
        <w:tabs>
          <w:tab w:val="left" w:pos="2835"/>
        </w:tabs>
        <w:rPr>
          <w:rFonts w:cs="Arial"/>
          <w:b/>
          <w:sz w:val="22"/>
          <w:szCs w:val="22"/>
          <w:lang w:eastAsia="en-GB"/>
        </w:rPr>
      </w:pPr>
      <w:r w:rsidRPr="00652677">
        <w:rPr>
          <w:rFonts w:cs="Arial"/>
          <w:b/>
          <w:sz w:val="22"/>
          <w:szCs w:val="22"/>
          <w:lang w:eastAsia="en-GB"/>
        </w:rPr>
        <w:t>3. Review of regulated procurements compliance</w:t>
      </w:r>
    </w:p>
    <w:p w14:paraId="70F8EFAE" w14:textId="77777777" w:rsidR="00652677" w:rsidRPr="00652677" w:rsidRDefault="00652677" w:rsidP="00652677">
      <w:pPr>
        <w:tabs>
          <w:tab w:val="left" w:pos="2835"/>
        </w:tabs>
        <w:rPr>
          <w:rFonts w:cs="Arial"/>
          <w:b/>
          <w:sz w:val="22"/>
          <w:szCs w:val="22"/>
          <w:lang w:eastAsia="en-GB"/>
        </w:rPr>
      </w:pPr>
    </w:p>
    <w:p w14:paraId="190FE4D8" w14:textId="77777777" w:rsidR="00652677" w:rsidRPr="00652677" w:rsidRDefault="00652677" w:rsidP="00652677">
      <w:pPr>
        <w:tabs>
          <w:tab w:val="left" w:pos="426"/>
        </w:tabs>
        <w:rPr>
          <w:rFonts w:cs="Arial"/>
          <w:sz w:val="22"/>
          <w:szCs w:val="22"/>
          <w:lang w:eastAsia="en-GB"/>
        </w:rPr>
      </w:pPr>
      <w:r w:rsidRPr="00652677">
        <w:rPr>
          <w:rFonts w:cs="Arial"/>
          <w:b/>
          <w:sz w:val="22"/>
          <w:szCs w:val="22"/>
          <w:lang w:eastAsia="en-GB"/>
        </w:rPr>
        <w:t>a)</w:t>
      </w:r>
      <w:r w:rsidRPr="00652677">
        <w:rPr>
          <w:rFonts w:cs="Arial"/>
          <w:b/>
          <w:sz w:val="22"/>
          <w:szCs w:val="22"/>
          <w:lang w:eastAsia="en-GB"/>
        </w:rPr>
        <w:tab/>
      </w:r>
      <w:r w:rsidRPr="00652677">
        <w:rPr>
          <w:rFonts w:cs="Arial"/>
          <w:sz w:val="22"/>
          <w:szCs w:val="22"/>
          <w:lang w:eastAsia="en-GB"/>
        </w:rPr>
        <w:t>Total number of regulated contracts awarded within the repo</w:t>
      </w:r>
      <w:r w:rsidR="004F6C88">
        <w:rPr>
          <w:rFonts w:cs="Arial"/>
          <w:sz w:val="22"/>
          <w:szCs w:val="22"/>
          <w:lang w:eastAsia="en-GB"/>
        </w:rPr>
        <w:t xml:space="preserve">rting period that complied with </w:t>
      </w:r>
      <w:r w:rsidRPr="00652677">
        <w:rPr>
          <w:rFonts w:cs="Arial"/>
          <w:sz w:val="22"/>
          <w:szCs w:val="22"/>
          <w:lang w:eastAsia="en-GB"/>
        </w:rPr>
        <w:t xml:space="preserve">the </w:t>
      </w:r>
      <w:r w:rsidRPr="00652677">
        <w:rPr>
          <w:rFonts w:cs="Arial"/>
          <w:sz w:val="22"/>
          <w:szCs w:val="22"/>
          <w:lang w:eastAsia="en-GB"/>
        </w:rPr>
        <w:tab/>
        <w:t>commitments and policies set out in your corporate procurement strategy.</w:t>
      </w:r>
    </w:p>
    <w:p w14:paraId="11CAE50C" w14:textId="77777777" w:rsidR="00652677" w:rsidRPr="00652677" w:rsidRDefault="00652677" w:rsidP="00652677">
      <w:pPr>
        <w:tabs>
          <w:tab w:val="left" w:pos="426"/>
          <w:tab w:val="left" w:pos="2835"/>
        </w:tabs>
        <w:rPr>
          <w:rFonts w:cs="Arial"/>
          <w:sz w:val="22"/>
          <w:szCs w:val="22"/>
          <w:lang w:eastAsia="en-GB"/>
        </w:rPr>
      </w:pPr>
      <w:r w:rsidRPr="00652677">
        <w:rPr>
          <w:rFonts w:cs="Arial"/>
          <w:b/>
          <w:sz w:val="22"/>
          <w:szCs w:val="22"/>
          <w:lang w:eastAsia="en-GB"/>
        </w:rPr>
        <w:t xml:space="preserve">b) </w:t>
      </w:r>
      <w:r w:rsidRPr="00652677">
        <w:rPr>
          <w:rFonts w:cs="Arial"/>
          <w:b/>
          <w:sz w:val="22"/>
          <w:szCs w:val="22"/>
          <w:lang w:eastAsia="en-GB"/>
        </w:rPr>
        <w:tab/>
      </w:r>
      <w:r w:rsidRPr="00652677">
        <w:rPr>
          <w:rFonts w:cs="Arial"/>
          <w:sz w:val="22"/>
          <w:szCs w:val="22"/>
          <w:lang w:eastAsia="en-GB"/>
        </w:rPr>
        <w:t xml:space="preserve">Total number of regulated contracts awarded within the reporting period that did not comply with </w:t>
      </w:r>
      <w:r w:rsidRPr="00652677">
        <w:rPr>
          <w:rFonts w:cs="Arial"/>
          <w:sz w:val="22"/>
          <w:szCs w:val="22"/>
          <w:lang w:eastAsia="en-GB"/>
        </w:rPr>
        <w:tab/>
        <w:t>commitments and policies set out in the corporate procurement strategy.</w:t>
      </w:r>
    </w:p>
    <w:p w14:paraId="2FC1C824" w14:textId="77777777" w:rsidR="00652677" w:rsidRPr="00652677" w:rsidRDefault="00652677" w:rsidP="00652677">
      <w:pPr>
        <w:tabs>
          <w:tab w:val="left" w:pos="2835"/>
        </w:tabs>
        <w:rPr>
          <w:rFonts w:cs="Arial"/>
          <w:sz w:val="22"/>
          <w:szCs w:val="22"/>
          <w:lang w:eastAsia="en-GB"/>
        </w:rPr>
      </w:pPr>
    </w:p>
    <w:p w14:paraId="3827CB32" w14:textId="77777777" w:rsidR="00652677" w:rsidRPr="00652677" w:rsidRDefault="00652677" w:rsidP="00652677">
      <w:pPr>
        <w:tabs>
          <w:tab w:val="left" w:pos="2835"/>
        </w:tabs>
        <w:rPr>
          <w:rFonts w:cs="Arial"/>
          <w:b/>
          <w:sz w:val="22"/>
          <w:szCs w:val="22"/>
          <w:lang w:eastAsia="en-GB"/>
        </w:rPr>
      </w:pPr>
      <w:r w:rsidRPr="00652677">
        <w:rPr>
          <w:rFonts w:cs="Arial"/>
          <w:b/>
          <w:sz w:val="22"/>
          <w:szCs w:val="22"/>
          <w:lang w:eastAsia="en-GB"/>
        </w:rPr>
        <w:t>4. Community benefit requirements summary</w:t>
      </w:r>
    </w:p>
    <w:p w14:paraId="69AB06E4" w14:textId="77777777" w:rsidR="00652677" w:rsidRPr="00652677" w:rsidRDefault="00652677" w:rsidP="00652677">
      <w:pPr>
        <w:tabs>
          <w:tab w:val="left" w:pos="2835"/>
        </w:tabs>
        <w:rPr>
          <w:rFonts w:cs="Arial"/>
          <w:b/>
          <w:sz w:val="22"/>
          <w:szCs w:val="22"/>
          <w:lang w:eastAsia="en-GB"/>
        </w:rPr>
      </w:pPr>
    </w:p>
    <w:p w14:paraId="61344ED7" w14:textId="77777777" w:rsidR="00652677" w:rsidRPr="00652677" w:rsidRDefault="00652677" w:rsidP="00652677">
      <w:pPr>
        <w:tabs>
          <w:tab w:val="left" w:pos="426"/>
        </w:tabs>
        <w:rPr>
          <w:rFonts w:cs="Arial"/>
          <w:sz w:val="22"/>
          <w:szCs w:val="22"/>
          <w:lang w:eastAsia="en-GB"/>
        </w:rPr>
      </w:pPr>
      <w:r w:rsidRPr="00652677">
        <w:rPr>
          <w:rFonts w:cs="Arial"/>
          <w:b/>
          <w:sz w:val="22"/>
          <w:szCs w:val="22"/>
          <w:lang w:eastAsia="en-GB"/>
        </w:rPr>
        <w:t>a)</w:t>
      </w:r>
      <w:r w:rsidRPr="00652677">
        <w:rPr>
          <w:rFonts w:cs="Arial"/>
          <w:sz w:val="22"/>
          <w:szCs w:val="22"/>
          <w:lang w:eastAsia="en-GB"/>
        </w:rPr>
        <w:tab/>
        <w:t xml:space="preserve">Total number of individual regulated contracts awarded within the reporting period with a value of </w:t>
      </w:r>
      <w:r w:rsidRPr="00652677">
        <w:rPr>
          <w:rFonts w:cs="Arial"/>
          <w:sz w:val="22"/>
          <w:szCs w:val="22"/>
          <w:lang w:eastAsia="en-GB"/>
        </w:rPr>
        <w:tab/>
        <w:t>£4 million or greater.</w:t>
      </w:r>
    </w:p>
    <w:p w14:paraId="2EC16B2B" w14:textId="77777777" w:rsidR="00652677" w:rsidRPr="00652677" w:rsidRDefault="00652677" w:rsidP="00652677">
      <w:pPr>
        <w:tabs>
          <w:tab w:val="left" w:pos="426"/>
        </w:tabs>
        <w:rPr>
          <w:rFonts w:cs="Arial"/>
          <w:sz w:val="22"/>
          <w:szCs w:val="22"/>
          <w:lang w:eastAsia="en-GB"/>
        </w:rPr>
      </w:pPr>
      <w:r w:rsidRPr="00652677">
        <w:rPr>
          <w:rFonts w:cs="Arial"/>
          <w:b/>
          <w:sz w:val="22"/>
          <w:szCs w:val="22"/>
          <w:lang w:eastAsia="en-GB"/>
        </w:rPr>
        <w:t>b)</w:t>
      </w:r>
      <w:r w:rsidRPr="00652677">
        <w:rPr>
          <w:rFonts w:cs="Arial"/>
          <w:sz w:val="22"/>
          <w:szCs w:val="22"/>
          <w:lang w:eastAsia="en-GB"/>
        </w:rPr>
        <w:tab/>
        <w:t xml:space="preserve">Total number of individual regulated contracts awarded within the reporting period with a value of </w:t>
      </w:r>
      <w:r w:rsidRPr="00652677">
        <w:rPr>
          <w:rFonts w:cs="Arial"/>
          <w:sz w:val="22"/>
          <w:szCs w:val="22"/>
          <w:lang w:eastAsia="en-GB"/>
        </w:rPr>
        <w:tab/>
        <w:t>£4 million or greater that contain Community Benefit requirements.</w:t>
      </w:r>
    </w:p>
    <w:p w14:paraId="4D391B06" w14:textId="77777777" w:rsidR="004F6C88" w:rsidRDefault="00652677" w:rsidP="00652677">
      <w:pPr>
        <w:tabs>
          <w:tab w:val="left" w:pos="426"/>
        </w:tabs>
        <w:rPr>
          <w:rFonts w:cs="Arial"/>
          <w:sz w:val="22"/>
          <w:szCs w:val="22"/>
          <w:lang w:eastAsia="en-GB"/>
        </w:rPr>
      </w:pPr>
      <w:r w:rsidRPr="00652677">
        <w:rPr>
          <w:rFonts w:cs="Arial"/>
          <w:b/>
          <w:sz w:val="22"/>
          <w:szCs w:val="22"/>
          <w:lang w:eastAsia="en-GB"/>
        </w:rPr>
        <w:t>c)</w:t>
      </w:r>
      <w:r w:rsidRPr="00652677">
        <w:rPr>
          <w:rFonts w:cs="Arial"/>
          <w:sz w:val="22"/>
          <w:szCs w:val="22"/>
          <w:lang w:eastAsia="en-GB"/>
        </w:rPr>
        <w:tab/>
        <w:t>Total number of regulated contracts with a value of less than £4 million that contain</w:t>
      </w:r>
      <w:r w:rsidR="004F6C88">
        <w:rPr>
          <w:rFonts w:cs="Arial"/>
          <w:sz w:val="22"/>
          <w:szCs w:val="22"/>
          <w:lang w:eastAsia="en-GB"/>
        </w:rPr>
        <w:t xml:space="preserve"> Community</w:t>
      </w:r>
    </w:p>
    <w:p w14:paraId="22CE9D2F" w14:textId="77777777" w:rsidR="00652677" w:rsidRPr="00652677" w:rsidRDefault="004F6C88" w:rsidP="00652677">
      <w:pPr>
        <w:tabs>
          <w:tab w:val="left" w:pos="426"/>
        </w:tabs>
        <w:rPr>
          <w:rFonts w:cs="Arial"/>
          <w:sz w:val="22"/>
          <w:szCs w:val="22"/>
          <w:lang w:eastAsia="en-GB"/>
        </w:rPr>
      </w:pPr>
      <w:r>
        <w:rPr>
          <w:rFonts w:cs="Arial"/>
          <w:sz w:val="22"/>
          <w:szCs w:val="22"/>
          <w:lang w:eastAsia="en-GB"/>
        </w:rPr>
        <w:t xml:space="preserve">       </w:t>
      </w:r>
      <w:r w:rsidR="00652677" w:rsidRPr="00652677">
        <w:rPr>
          <w:rFonts w:cs="Arial"/>
          <w:sz w:val="22"/>
          <w:szCs w:val="22"/>
          <w:lang w:eastAsia="en-GB"/>
        </w:rPr>
        <w:t xml:space="preserve">Benefit requirements.   </w:t>
      </w:r>
    </w:p>
    <w:p w14:paraId="6B70CC0B" w14:textId="77777777" w:rsidR="00652677" w:rsidRPr="00652677" w:rsidRDefault="00652677" w:rsidP="00652677">
      <w:pPr>
        <w:tabs>
          <w:tab w:val="left" w:pos="426"/>
        </w:tabs>
        <w:rPr>
          <w:rFonts w:cs="Arial"/>
          <w:sz w:val="22"/>
          <w:szCs w:val="22"/>
          <w:lang w:eastAsia="en-GB"/>
        </w:rPr>
      </w:pPr>
      <w:r w:rsidRPr="00652677">
        <w:rPr>
          <w:rFonts w:cs="Arial"/>
          <w:b/>
          <w:sz w:val="22"/>
          <w:szCs w:val="22"/>
          <w:lang w:eastAsia="en-GB"/>
        </w:rPr>
        <w:t>d)</w:t>
      </w:r>
      <w:r w:rsidRPr="00652677">
        <w:rPr>
          <w:rFonts w:cs="Arial"/>
          <w:sz w:val="22"/>
          <w:szCs w:val="22"/>
          <w:lang w:eastAsia="en-GB"/>
        </w:rPr>
        <w:tab/>
        <w:t>Total number of jobs filled by individuals within a priority group during the period of the report.</w:t>
      </w:r>
    </w:p>
    <w:p w14:paraId="6150B622" w14:textId="77777777" w:rsidR="00652677" w:rsidRPr="00652677" w:rsidRDefault="00652677" w:rsidP="00652677">
      <w:pPr>
        <w:tabs>
          <w:tab w:val="left" w:pos="426"/>
        </w:tabs>
        <w:rPr>
          <w:rFonts w:cs="Arial"/>
          <w:sz w:val="22"/>
          <w:szCs w:val="22"/>
          <w:lang w:eastAsia="en-GB"/>
        </w:rPr>
      </w:pPr>
      <w:r w:rsidRPr="00652677">
        <w:rPr>
          <w:rFonts w:cs="Arial"/>
          <w:b/>
          <w:sz w:val="22"/>
          <w:szCs w:val="22"/>
          <w:lang w:eastAsia="en-GB"/>
        </w:rPr>
        <w:t>e)</w:t>
      </w:r>
      <w:r w:rsidRPr="00652677">
        <w:rPr>
          <w:rFonts w:cs="Arial"/>
          <w:sz w:val="22"/>
          <w:szCs w:val="22"/>
          <w:lang w:eastAsia="en-GB"/>
        </w:rPr>
        <w:tab/>
        <w:t>Total number of apprenticeships filled by priority groups during the period of the report.</w:t>
      </w:r>
    </w:p>
    <w:p w14:paraId="7068252B" w14:textId="77777777" w:rsidR="00652677" w:rsidRPr="00652677" w:rsidRDefault="00652677" w:rsidP="00652677">
      <w:pPr>
        <w:tabs>
          <w:tab w:val="left" w:pos="426"/>
        </w:tabs>
        <w:rPr>
          <w:rFonts w:cs="Arial"/>
          <w:sz w:val="22"/>
          <w:szCs w:val="22"/>
          <w:lang w:eastAsia="en-GB"/>
        </w:rPr>
      </w:pPr>
      <w:r w:rsidRPr="00652677">
        <w:rPr>
          <w:rFonts w:cs="Arial"/>
          <w:b/>
          <w:sz w:val="22"/>
          <w:szCs w:val="22"/>
          <w:lang w:eastAsia="en-GB"/>
        </w:rPr>
        <w:t>f)</w:t>
      </w:r>
      <w:r w:rsidRPr="00652677">
        <w:rPr>
          <w:rFonts w:cs="Arial"/>
          <w:sz w:val="22"/>
          <w:szCs w:val="22"/>
          <w:lang w:eastAsia="en-GB"/>
        </w:rPr>
        <w:tab/>
        <w:t>Total number of work placements delivered for priority groups during the period of the report.</w:t>
      </w:r>
    </w:p>
    <w:p w14:paraId="6666D542" w14:textId="77777777" w:rsidR="00652677" w:rsidRPr="00652677" w:rsidRDefault="00652677" w:rsidP="00652677">
      <w:pPr>
        <w:tabs>
          <w:tab w:val="left" w:pos="426"/>
        </w:tabs>
        <w:rPr>
          <w:rFonts w:cs="Arial"/>
          <w:sz w:val="22"/>
          <w:szCs w:val="22"/>
          <w:lang w:eastAsia="en-GB"/>
        </w:rPr>
      </w:pPr>
      <w:r w:rsidRPr="00652677">
        <w:rPr>
          <w:rFonts w:cs="Arial"/>
          <w:b/>
          <w:sz w:val="22"/>
          <w:szCs w:val="22"/>
          <w:lang w:eastAsia="en-GB"/>
        </w:rPr>
        <w:t>g)</w:t>
      </w:r>
      <w:r w:rsidRPr="00652677">
        <w:rPr>
          <w:rFonts w:cs="Arial"/>
          <w:sz w:val="22"/>
          <w:szCs w:val="22"/>
          <w:lang w:eastAsia="en-GB"/>
        </w:rPr>
        <w:tab/>
        <w:t xml:space="preserve">Number of qualifications achieved during the period of the report through training by priority </w:t>
      </w:r>
      <w:r w:rsidRPr="00652677">
        <w:rPr>
          <w:rFonts w:cs="Arial"/>
          <w:sz w:val="22"/>
          <w:szCs w:val="22"/>
          <w:lang w:eastAsia="en-GB"/>
        </w:rPr>
        <w:tab/>
        <w:t>groups.</w:t>
      </w:r>
    </w:p>
    <w:p w14:paraId="121041E3" w14:textId="77777777" w:rsidR="00652677" w:rsidRPr="00652677" w:rsidRDefault="00652677" w:rsidP="00652677">
      <w:pPr>
        <w:tabs>
          <w:tab w:val="left" w:pos="426"/>
        </w:tabs>
        <w:rPr>
          <w:rFonts w:cs="Arial"/>
          <w:sz w:val="22"/>
          <w:szCs w:val="22"/>
          <w:lang w:eastAsia="en-GB"/>
        </w:rPr>
      </w:pPr>
      <w:r w:rsidRPr="00652677">
        <w:rPr>
          <w:rFonts w:cs="Arial"/>
          <w:b/>
          <w:sz w:val="22"/>
          <w:szCs w:val="22"/>
          <w:lang w:eastAsia="en-GB"/>
        </w:rPr>
        <w:t>h)</w:t>
      </w:r>
      <w:r w:rsidRPr="00652677">
        <w:rPr>
          <w:rFonts w:cs="Arial"/>
          <w:sz w:val="22"/>
          <w:szCs w:val="22"/>
          <w:lang w:eastAsia="en-GB"/>
        </w:rPr>
        <w:tab/>
        <w:t>Total value of contracts subcontracted to SMEs during the period of the report</w:t>
      </w:r>
    </w:p>
    <w:p w14:paraId="14BC4D13" w14:textId="77777777" w:rsidR="00652677" w:rsidRPr="00652677" w:rsidRDefault="00652677" w:rsidP="00652677">
      <w:pPr>
        <w:tabs>
          <w:tab w:val="left" w:pos="426"/>
        </w:tabs>
        <w:rPr>
          <w:rFonts w:cs="Arial"/>
          <w:sz w:val="22"/>
          <w:szCs w:val="22"/>
          <w:lang w:eastAsia="en-GB"/>
        </w:rPr>
      </w:pPr>
      <w:r w:rsidRPr="00652677">
        <w:rPr>
          <w:rFonts w:cs="Arial"/>
          <w:b/>
          <w:sz w:val="22"/>
          <w:szCs w:val="22"/>
          <w:lang w:eastAsia="en-GB"/>
        </w:rPr>
        <w:t>i)</w:t>
      </w:r>
      <w:r w:rsidRPr="00652677">
        <w:rPr>
          <w:rFonts w:cs="Arial"/>
          <w:sz w:val="22"/>
          <w:szCs w:val="22"/>
          <w:lang w:eastAsia="en-GB"/>
        </w:rPr>
        <w:tab/>
        <w:t xml:space="preserve">Total value of contracts subcontracted to Social Enterprises during the period of the </w:t>
      </w:r>
      <w:r w:rsidRPr="00652677">
        <w:rPr>
          <w:rFonts w:cs="Arial"/>
          <w:sz w:val="22"/>
          <w:szCs w:val="22"/>
          <w:lang w:eastAsia="en-GB"/>
        </w:rPr>
        <w:tab/>
        <w:t>report.</w:t>
      </w:r>
    </w:p>
    <w:p w14:paraId="16E5A0CE" w14:textId="77777777" w:rsidR="00652677" w:rsidRPr="00652677" w:rsidRDefault="00652677" w:rsidP="00652677">
      <w:pPr>
        <w:tabs>
          <w:tab w:val="left" w:pos="426"/>
        </w:tabs>
        <w:rPr>
          <w:rFonts w:cs="Arial"/>
          <w:sz w:val="22"/>
          <w:szCs w:val="22"/>
          <w:lang w:eastAsia="en-GB"/>
        </w:rPr>
      </w:pPr>
      <w:r w:rsidRPr="00652677">
        <w:rPr>
          <w:rFonts w:cs="Arial"/>
          <w:b/>
          <w:sz w:val="22"/>
          <w:szCs w:val="22"/>
          <w:lang w:eastAsia="en-GB"/>
        </w:rPr>
        <w:t>j)</w:t>
      </w:r>
      <w:r w:rsidRPr="00652677">
        <w:rPr>
          <w:rFonts w:cs="Arial"/>
          <w:sz w:val="22"/>
          <w:szCs w:val="22"/>
          <w:lang w:eastAsia="en-GB"/>
        </w:rPr>
        <w:tab/>
        <w:t xml:space="preserve">Total value of contracts subcontracted to Supported Businesses during the period of the </w:t>
      </w:r>
      <w:r w:rsidRPr="00652677">
        <w:rPr>
          <w:rFonts w:cs="Arial"/>
          <w:sz w:val="22"/>
          <w:szCs w:val="22"/>
          <w:lang w:eastAsia="en-GB"/>
        </w:rPr>
        <w:tab/>
        <w:t>report.</w:t>
      </w:r>
    </w:p>
    <w:p w14:paraId="0256BC95" w14:textId="77777777" w:rsidR="00652677" w:rsidRPr="00652677" w:rsidRDefault="00652677" w:rsidP="00652677">
      <w:pPr>
        <w:tabs>
          <w:tab w:val="left" w:pos="426"/>
        </w:tabs>
        <w:rPr>
          <w:rFonts w:cs="Arial"/>
          <w:sz w:val="22"/>
          <w:szCs w:val="22"/>
          <w:lang w:eastAsia="en-GB"/>
        </w:rPr>
      </w:pPr>
      <w:r w:rsidRPr="00652677">
        <w:rPr>
          <w:rFonts w:cs="Arial"/>
          <w:b/>
          <w:sz w:val="22"/>
          <w:szCs w:val="22"/>
          <w:lang w:eastAsia="en-GB"/>
        </w:rPr>
        <w:t>k)</w:t>
      </w:r>
      <w:r w:rsidRPr="00652677">
        <w:rPr>
          <w:rFonts w:cs="Arial"/>
          <w:sz w:val="22"/>
          <w:szCs w:val="22"/>
          <w:lang w:eastAsia="en-GB"/>
        </w:rPr>
        <w:tab/>
      </w:r>
      <w:proofErr w:type="gramStart"/>
      <w:r w:rsidRPr="00652677">
        <w:rPr>
          <w:rFonts w:cs="Arial"/>
          <w:sz w:val="22"/>
          <w:szCs w:val="22"/>
          <w:lang w:eastAsia="en-GB"/>
        </w:rPr>
        <w:t>Other</w:t>
      </w:r>
      <w:proofErr w:type="gramEnd"/>
      <w:r w:rsidRPr="00652677">
        <w:rPr>
          <w:rFonts w:cs="Arial"/>
          <w:sz w:val="22"/>
          <w:szCs w:val="22"/>
          <w:lang w:eastAsia="en-GB"/>
        </w:rPr>
        <w:t xml:space="preserve"> community benefits that were fulfilled during the period of the report that do not fall into one </w:t>
      </w:r>
      <w:r w:rsidRPr="00652677">
        <w:rPr>
          <w:rFonts w:cs="Arial"/>
          <w:sz w:val="22"/>
          <w:szCs w:val="22"/>
          <w:lang w:eastAsia="en-GB"/>
        </w:rPr>
        <w:tab/>
        <w:t>of the preceding categories.</w:t>
      </w:r>
    </w:p>
    <w:p w14:paraId="548D4704" w14:textId="77777777" w:rsidR="00652677" w:rsidRPr="00652677" w:rsidRDefault="00652677" w:rsidP="00652677">
      <w:pPr>
        <w:tabs>
          <w:tab w:val="left" w:pos="2835"/>
        </w:tabs>
        <w:rPr>
          <w:rFonts w:cs="Arial"/>
          <w:sz w:val="22"/>
          <w:szCs w:val="22"/>
          <w:lang w:eastAsia="en-GB"/>
        </w:rPr>
      </w:pPr>
    </w:p>
    <w:p w14:paraId="4AEA48B6" w14:textId="77777777" w:rsidR="00652677" w:rsidRPr="00652677" w:rsidRDefault="00652677" w:rsidP="00652677">
      <w:pPr>
        <w:tabs>
          <w:tab w:val="left" w:pos="2835"/>
        </w:tabs>
        <w:rPr>
          <w:rFonts w:cs="Arial"/>
          <w:b/>
          <w:sz w:val="22"/>
          <w:szCs w:val="22"/>
          <w:lang w:eastAsia="en-GB"/>
        </w:rPr>
      </w:pPr>
    </w:p>
    <w:p w14:paraId="18F439F3" w14:textId="77777777" w:rsidR="00652677" w:rsidRPr="00652677" w:rsidRDefault="00652677" w:rsidP="00652677">
      <w:pPr>
        <w:tabs>
          <w:tab w:val="left" w:pos="2835"/>
        </w:tabs>
        <w:rPr>
          <w:rFonts w:cs="Arial"/>
          <w:b/>
          <w:sz w:val="22"/>
          <w:szCs w:val="22"/>
          <w:lang w:eastAsia="en-GB"/>
        </w:rPr>
      </w:pPr>
    </w:p>
    <w:p w14:paraId="6C5FCBDB" w14:textId="77777777" w:rsidR="00652677" w:rsidRPr="00652677" w:rsidRDefault="00652677" w:rsidP="00652677">
      <w:pPr>
        <w:tabs>
          <w:tab w:val="left" w:pos="2835"/>
        </w:tabs>
        <w:rPr>
          <w:rFonts w:cs="Arial"/>
          <w:b/>
          <w:sz w:val="22"/>
          <w:szCs w:val="22"/>
          <w:lang w:eastAsia="en-GB"/>
        </w:rPr>
      </w:pPr>
    </w:p>
    <w:p w14:paraId="321C93AF" w14:textId="77777777" w:rsidR="00652677" w:rsidRPr="00B81927" w:rsidRDefault="00652677" w:rsidP="00652677">
      <w:pPr>
        <w:tabs>
          <w:tab w:val="left" w:pos="2835"/>
        </w:tabs>
        <w:rPr>
          <w:rFonts w:cs="Arial"/>
          <w:b/>
          <w:sz w:val="22"/>
          <w:szCs w:val="22"/>
          <w:lang w:eastAsia="en-GB"/>
        </w:rPr>
      </w:pPr>
      <w:r w:rsidRPr="00B81927">
        <w:rPr>
          <w:rFonts w:cs="Arial"/>
          <w:b/>
          <w:sz w:val="22"/>
          <w:szCs w:val="22"/>
          <w:lang w:eastAsia="en-GB"/>
        </w:rPr>
        <w:t>5. Fair Work and the real Living Wage</w:t>
      </w:r>
    </w:p>
    <w:p w14:paraId="0D5A759F" w14:textId="77777777" w:rsidR="00652677" w:rsidRPr="00B81927" w:rsidRDefault="00652677" w:rsidP="00652677">
      <w:pPr>
        <w:tabs>
          <w:tab w:val="left" w:pos="2835"/>
        </w:tabs>
        <w:rPr>
          <w:rFonts w:cs="Arial"/>
          <w:b/>
          <w:sz w:val="22"/>
          <w:szCs w:val="22"/>
          <w:lang w:eastAsia="en-GB"/>
        </w:rPr>
      </w:pPr>
    </w:p>
    <w:p w14:paraId="625F0E74" w14:textId="77777777" w:rsidR="004F6C88" w:rsidRDefault="00652677" w:rsidP="004F6C88">
      <w:pPr>
        <w:tabs>
          <w:tab w:val="left" w:pos="426"/>
        </w:tabs>
        <w:rPr>
          <w:rFonts w:cs="Arial"/>
          <w:sz w:val="22"/>
          <w:szCs w:val="22"/>
          <w:lang w:eastAsia="en-GB"/>
        </w:rPr>
      </w:pPr>
      <w:r w:rsidRPr="00B81927">
        <w:rPr>
          <w:rFonts w:cs="Arial"/>
          <w:b/>
          <w:sz w:val="22"/>
          <w:szCs w:val="22"/>
          <w:lang w:eastAsia="en-GB"/>
        </w:rPr>
        <w:t>a)</w:t>
      </w:r>
      <w:r w:rsidRPr="00B81927">
        <w:rPr>
          <w:rFonts w:cs="Arial"/>
          <w:sz w:val="22"/>
          <w:szCs w:val="22"/>
          <w:lang w:eastAsia="en-GB"/>
        </w:rPr>
        <w:tab/>
      </w:r>
      <w:r w:rsidR="004F6C88" w:rsidRPr="00B81927">
        <w:rPr>
          <w:rFonts w:cs="Arial"/>
          <w:sz w:val="22"/>
          <w:szCs w:val="22"/>
          <w:lang w:eastAsia="en-GB"/>
        </w:rPr>
        <w:t xml:space="preserve">Number of regulated contracts awarded during the reporting period </w:t>
      </w:r>
      <w:r w:rsidR="004F6C88">
        <w:rPr>
          <w:rFonts w:cs="Arial"/>
          <w:sz w:val="22"/>
          <w:szCs w:val="22"/>
          <w:lang w:eastAsia="en-GB"/>
        </w:rPr>
        <w:t>that include a scored Fair</w:t>
      </w:r>
    </w:p>
    <w:p w14:paraId="73BA7318" w14:textId="77777777" w:rsidR="004F6C88" w:rsidRDefault="004F6C88" w:rsidP="004F6C88">
      <w:pPr>
        <w:tabs>
          <w:tab w:val="left" w:pos="426"/>
        </w:tabs>
        <w:rPr>
          <w:rFonts w:cs="Arial"/>
          <w:sz w:val="22"/>
          <w:szCs w:val="22"/>
          <w:lang w:eastAsia="en-GB"/>
        </w:rPr>
      </w:pPr>
      <w:r>
        <w:rPr>
          <w:rFonts w:cs="Arial"/>
          <w:sz w:val="22"/>
          <w:szCs w:val="22"/>
          <w:lang w:eastAsia="en-GB"/>
        </w:rPr>
        <w:t xml:space="preserve">       </w:t>
      </w:r>
      <w:r w:rsidRPr="00B81927">
        <w:rPr>
          <w:rFonts w:cs="Arial"/>
          <w:sz w:val="22"/>
          <w:szCs w:val="22"/>
          <w:lang w:eastAsia="en-GB"/>
        </w:rPr>
        <w:t xml:space="preserve">Work First criterion where it was relevant to </w:t>
      </w:r>
      <w:r>
        <w:rPr>
          <w:rFonts w:cs="Arial"/>
          <w:sz w:val="22"/>
          <w:szCs w:val="22"/>
          <w:lang w:eastAsia="en-GB"/>
        </w:rPr>
        <w:t>do so</w:t>
      </w:r>
      <w:r w:rsidRPr="00B81927">
        <w:rPr>
          <w:rFonts w:cs="Arial"/>
          <w:sz w:val="22"/>
          <w:szCs w:val="22"/>
          <w:lang w:eastAsia="en-GB"/>
        </w:rPr>
        <w:t>.</w:t>
      </w:r>
      <w:r>
        <w:rPr>
          <w:rFonts w:cs="Arial"/>
          <w:sz w:val="22"/>
          <w:szCs w:val="22"/>
          <w:lang w:eastAsia="en-GB"/>
        </w:rPr>
        <w:t xml:space="preserve"> The Scottish Government asks employers to</w:t>
      </w:r>
    </w:p>
    <w:p w14:paraId="52DE62B1" w14:textId="77777777" w:rsidR="00652677" w:rsidRPr="00B81927" w:rsidRDefault="004F6C88" w:rsidP="004F6C88">
      <w:pPr>
        <w:tabs>
          <w:tab w:val="left" w:pos="426"/>
        </w:tabs>
        <w:rPr>
          <w:rFonts w:cs="Arial"/>
          <w:sz w:val="22"/>
          <w:szCs w:val="22"/>
          <w:lang w:eastAsia="en-GB"/>
        </w:rPr>
      </w:pPr>
      <w:r>
        <w:rPr>
          <w:rFonts w:cs="Arial"/>
          <w:sz w:val="22"/>
          <w:szCs w:val="22"/>
          <w:lang w:eastAsia="en-GB"/>
        </w:rPr>
        <w:tab/>
        <w:t xml:space="preserve">adopt fair working practices, specifically: Appropriate channels for effective voice, such as trade </w:t>
      </w:r>
      <w:r>
        <w:rPr>
          <w:rFonts w:cs="Arial"/>
          <w:sz w:val="22"/>
          <w:szCs w:val="22"/>
          <w:lang w:eastAsia="en-GB"/>
        </w:rPr>
        <w:tab/>
        <w:t xml:space="preserve">union recognition; Investment in workforce development; No inappropriate use of zero-hours </w:t>
      </w:r>
      <w:r>
        <w:rPr>
          <w:rFonts w:cs="Arial"/>
          <w:sz w:val="22"/>
          <w:szCs w:val="22"/>
          <w:lang w:eastAsia="en-GB"/>
        </w:rPr>
        <w:tab/>
        <w:t xml:space="preserve">contracts; Action to tackle the gender pay gap and create a more diverse and inclusive </w:t>
      </w:r>
      <w:r>
        <w:rPr>
          <w:rFonts w:cs="Arial"/>
          <w:sz w:val="22"/>
          <w:szCs w:val="22"/>
          <w:lang w:eastAsia="en-GB"/>
        </w:rPr>
        <w:tab/>
        <w:t xml:space="preserve">workplace; Payment of the real Living Wage; Offer flexible and family friendly working practices </w:t>
      </w:r>
      <w:r>
        <w:rPr>
          <w:rFonts w:cs="Arial"/>
          <w:sz w:val="22"/>
          <w:szCs w:val="22"/>
          <w:lang w:eastAsia="en-GB"/>
        </w:rPr>
        <w:tab/>
        <w:t>for all workers from day one of employment; Oppose the use of fire and rehire practice.</w:t>
      </w:r>
    </w:p>
    <w:p w14:paraId="387D0D9F" w14:textId="77777777" w:rsidR="00652677" w:rsidRPr="00B81927" w:rsidRDefault="00652677" w:rsidP="00652677">
      <w:pPr>
        <w:tabs>
          <w:tab w:val="left" w:pos="426"/>
        </w:tabs>
        <w:rPr>
          <w:rFonts w:cs="Arial"/>
          <w:sz w:val="22"/>
          <w:szCs w:val="22"/>
          <w:lang w:eastAsia="en-GB"/>
        </w:rPr>
      </w:pPr>
      <w:r w:rsidRPr="00B81927">
        <w:rPr>
          <w:rFonts w:cs="Arial"/>
          <w:b/>
          <w:sz w:val="22"/>
          <w:szCs w:val="22"/>
          <w:lang w:eastAsia="en-GB"/>
        </w:rPr>
        <w:t>b)</w:t>
      </w:r>
      <w:r w:rsidRPr="00B81927">
        <w:rPr>
          <w:rFonts w:cs="Arial"/>
          <w:sz w:val="22"/>
          <w:szCs w:val="22"/>
          <w:lang w:eastAsia="en-GB"/>
        </w:rPr>
        <w:tab/>
        <w:t xml:space="preserve">Total number of unique suppliers that have committed to pay the real Living Wage to </w:t>
      </w:r>
      <w:proofErr w:type="gramStart"/>
      <w:r w:rsidRPr="00B81927">
        <w:rPr>
          <w:rFonts w:cs="Arial"/>
          <w:sz w:val="22"/>
          <w:szCs w:val="22"/>
          <w:lang w:eastAsia="en-GB"/>
        </w:rPr>
        <w:t xml:space="preserve">persons  </w:t>
      </w:r>
      <w:r w:rsidRPr="00B81927">
        <w:rPr>
          <w:rFonts w:cs="Arial"/>
          <w:sz w:val="22"/>
          <w:szCs w:val="22"/>
          <w:lang w:eastAsia="en-GB"/>
        </w:rPr>
        <w:tab/>
      </w:r>
      <w:proofErr w:type="gramEnd"/>
      <w:r w:rsidRPr="00B81927">
        <w:rPr>
          <w:rFonts w:cs="Arial"/>
          <w:sz w:val="22"/>
          <w:szCs w:val="22"/>
          <w:lang w:eastAsia="en-GB"/>
        </w:rPr>
        <w:t xml:space="preserve">involved in producing, providing or constructing the subject matter of regulated procurements; this </w:t>
      </w:r>
      <w:r w:rsidRPr="00B81927">
        <w:rPr>
          <w:rFonts w:cs="Arial"/>
          <w:sz w:val="22"/>
          <w:szCs w:val="22"/>
          <w:lang w:eastAsia="en-GB"/>
        </w:rPr>
        <w:tab/>
        <w:t xml:space="preserve">number will include suppliers who are awarded onto a framework agreement and will also reflect </w:t>
      </w:r>
      <w:r w:rsidRPr="00B81927">
        <w:rPr>
          <w:rFonts w:cs="Arial"/>
          <w:sz w:val="22"/>
          <w:szCs w:val="22"/>
          <w:lang w:eastAsia="en-GB"/>
        </w:rPr>
        <w:tab/>
        <w:t>those suppliers who are accredited as Living Wage employers.</w:t>
      </w:r>
    </w:p>
    <w:p w14:paraId="30806720" w14:textId="77777777" w:rsidR="00652677" w:rsidRPr="00B81927" w:rsidRDefault="00652677" w:rsidP="00652677">
      <w:pPr>
        <w:tabs>
          <w:tab w:val="left" w:pos="426"/>
        </w:tabs>
        <w:rPr>
          <w:rFonts w:cs="Arial"/>
          <w:sz w:val="22"/>
          <w:szCs w:val="22"/>
          <w:lang w:eastAsia="en-GB"/>
        </w:rPr>
      </w:pPr>
      <w:r w:rsidRPr="00B81927">
        <w:rPr>
          <w:rFonts w:cs="Arial"/>
          <w:b/>
          <w:sz w:val="22"/>
          <w:szCs w:val="22"/>
          <w:lang w:eastAsia="en-GB"/>
        </w:rPr>
        <w:t>c)</w:t>
      </w:r>
      <w:r w:rsidRPr="00B81927">
        <w:rPr>
          <w:rFonts w:cs="Arial"/>
          <w:sz w:val="22"/>
          <w:szCs w:val="22"/>
          <w:lang w:eastAsia="en-GB"/>
        </w:rPr>
        <w:tab/>
        <w:t xml:space="preserve">Number of unique suppliers who are accredited Living Wage employers and were awarded a </w:t>
      </w:r>
      <w:r w:rsidRPr="00B81927">
        <w:rPr>
          <w:rFonts w:cs="Arial"/>
          <w:sz w:val="22"/>
          <w:szCs w:val="22"/>
          <w:lang w:eastAsia="en-GB"/>
        </w:rPr>
        <w:tab/>
        <w:t xml:space="preserve">regulated contract during the period of the report; this number will include suppliers who are </w:t>
      </w:r>
      <w:r w:rsidRPr="00B81927">
        <w:rPr>
          <w:rFonts w:cs="Arial"/>
          <w:sz w:val="22"/>
          <w:szCs w:val="22"/>
          <w:lang w:eastAsia="en-GB"/>
        </w:rPr>
        <w:tab/>
        <w:t>awarded onto a framework agreement.</w:t>
      </w:r>
    </w:p>
    <w:p w14:paraId="490112B6" w14:textId="77777777" w:rsidR="00652677" w:rsidRDefault="00652677" w:rsidP="00652677">
      <w:pPr>
        <w:tabs>
          <w:tab w:val="left" w:pos="426"/>
        </w:tabs>
        <w:rPr>
          <w:rFonts w:cs="Arial"/>
          <w:sz w:val="22"/>
          <w:szCs w:val="22"/>
          <w:lang w:eastAsia="en-GB"/>
        </w:rPr>
      </w:pPr>
      <w:r w:rsidRPr="00B81927">
        <w:rPr>
          <w:rFonts w:cs="Arial"/>
          <w:b/>
          <w:sz w:val="22"/>
          <w:szCs w:val="22"/>
          <w:lang w:eastAsia="en-GB"/>
        </w:rPr>
        <w:t>d)</w:t>
      </w:r>
      <w:r w:rsidRPr="00B81927">
        <w:rPr>
          <w:rFonts w:cs="Arial"/>
          <w:sz w:val="22"/>
          <w:szCs w:val="22"/>
          <w:lang w:eastAsia="en-GB"/>
        </w:rPr>
        <w:tab/>
        <w:t xml:space="preserve">Number of unique suppliers signed up to the Scottish Business Pledge and were awarded a </w:t>
      </w:r>
      <w:r w:rsidRPr="00B81927">
        <w:rPr>
          <w:rFonts w:cs="Arial"/>
          <w:sz w:val="22"/>
          <w:szCs w:val="22"/>
          <w:lang w:eastAsia="en-GB"/>
        </w:rPr>
        <w:tab/>
        <w:t xml:space="preserve">regulated contract during the period of the report; this number will include suppliers who are </w:t>
      </w:r>
      <w:r w:rsidRPr="00B81927">
        <w:rPr>
          <w:rFonts w:cs="Arial"/>
          <w:sz w:val="22"/>
          <w:szCs w:val="22"/>
          <w:lang w:eastAsia="en-GB"/>
        </w:rPr>
        <w:tab/>
        <w:t>awarded onto a framework agreement.</w:t>
      </w:r>
    </w:p>
    <w:p w14:paraId="4937B306" w14:textId="77777777" w:rsidR="004F6C88" w:rsidRDefault="004F6C88" w:rsidP="00652677">
      <w:pPr>
        <w:tabs>
          <w:tab w:val="left" w:pos="426"/>
        </w:tabs>
        <w:rPr>
          <w:rFonts w:cs="Arial"/>
          <w:sz w:val="22"/>
          <w:szCs w:val="22"/>
          <w:lang w:eastAsia="en-GB"/>
        </w:rPr>
      </w:pPr>
    </w:p>
    <w:p w14:paraId="78DBBE06" w14:textId="77777777" w:rsidR="004F6C88" w:rsidRDefault="00444B90" w:rsidP="004F6C88">
      <w:pPr>
        <w:tabs>
          <w:tab w:val="left" w:pos="426"/>
        </w:tabs>
        <w:ind w:left="426"/>
        <w:rPr>
          <w:rFonts w:cs="Arial"/>
          <w:sz w:val="22"/>
          <w:szCs w:val="22"/>
          <w:lang w:eastAsia="en-GB"/>
        </w:rPr>
      </w:pPr>
      <w:hyperlink r:id="rId9" w:history="1">
        <w:r w:rsidR="004F6C88" w:rsidRPr="000C7BB5">
          <w:rPr>
            <w:rStyle w:val="Hyperlink"/>
            <w:rFonts w:cs="Arial"/>
            <w:color w:val="auto"/>
            <w:sz w:val="22"/>
            <w:szCs w:val="22"/>
            <w:lang w:eastAsia="en-GB"/>
          </w:rPr>
          <w:t>Fair Work First: guidance</w:t>
        </w:r>
      </w:hyperlink>
      <w:r w:rsidR="004F6C88" w:rsidRPr="000C7BB5">
        <w:rPr>
          <w:rStyle w:val="Hyperlink"/>
          <w:rFonts w:cs="Arial"/>
          <w:color w:val="auto"/>
          <w:sz w:val="22"/>
          <w:szCs w:val="22"/>
          <w:lang w:eastAsia="en-GB"/>
        </w:rPr>
        <w:t xml:space="preserve"> </w:t>
      </w:r>
      <w:r w:rsidR="004F6C88" w:rsidRPr="000C7BB5">
        <w:rPr>
          <w:rFonts w:cs="Arial"/>
          <w:sz w:val="22"/>
          <w:szCs w:val="22"/>
          <w:lang w:eastAsia="en-GB"/>
        </w:rPr>
        <w:t>outlines our Fair Work First approach and exemplifies the Fair Work First criteria in practice. It should</w:t>
      </w:r>
      <w:r w:rsidR="004F6C88">
        <w:rPr>
          <w:rFonts w:cs="Arial"/>
          <w:sz w:val="22"/>
          <w:szCs w:val="22"/>
          <w:lang w:eastAsia="en-GB"/>
        </w:rPr>
        <w:t xml:space="preserve"> be used by those involved in awarding public sector grants, other </w:t>
      </w:r>
      <w:proofErr w:type="gramStart"/>
      <w:r w:rsidR="004F6C88">
        <w:rPr>
          <w:rFonts w:cs="Arial"/>
          <w:sz w:val="22"/>
          <w:szCs w:val="22"/>
          <w:lang w:eastAsia="en-GB"/>
        </w:rPr>
        <w:t>funding</w:t>
      </w:r>
      <w:proofErr w:type="gramEnd"/>
      <w:r w:rsidR="004F6C88">
        <w:rPr>
          <w:rFonts w:cs="Arial"/>
          <w:sz w:val="22"/>
          <w:szCs w:val="22"/>
          <w:lang w:eastAsia="en-GB"/>
        </w:rPr>
        <w:t xml:space="preserve"> and public contracts as well as those who receive funding through public sector grants, sponsorship arrangements with the Scottish Government and/or are involved in the delivery of contracts.</w:t>
      </w:r>
    </w:p>
    <w:p w14:paraId="2115EC02" w14:textId="77777777" w:rsidR="00652677" w:rsidRPr="00652677" w:rsidRDefault="00652677" w:rsidP="00652677">
      <w:pPr>
        <w:tabs>
          <w:tab w:val="left" w:pos="2835"/>
        </w:tabs>
        <w:rPr>
          <w:rFonts w:cs="Arial"/>
          <w:sz w:val="22"/>
          <w:szCs w:val="22"/>
          <w:lang w:eastAsia="en-GB"/>
        </w:rPr>
      </w:pPr>
    </w:p>
    <w:p w14:paraId="610BDE11" w14:textId="77777777" w:rsidR="00652677" w:rsidRPr="00652677" w:rsidRDefault="00652677" w:rsidP="00652677">
      <w:pPr>
        <w:tabs>
          <w:tab w:val="left" w:pos="2835"/>
        </w:tabs>
        <w:rPr>
          <w:rFonts w:cs="Arial"/>
          <w:b/>
          <w:sz w:val="22"/>
          <w:szCs w:val="22"/>
          <w:lang w:eastAsia="en-GB"/>
        </w:rPr>
      </w:pPr>
      <w:r w:rsidRPr="00652677">
        <w:rPr>
          <w:rFonts w:cs="Arial"/>
          <w:b/>
          <w:sz w:val="22"/>
          <w:szCs w:val="22"/>
          <w:lang w:eastAsia="en-GB"/>
        </w:rPr>
        <w:t>6. Payment performance</w:t>
      </w:r>
    </w:p>
    <w:p w14:paraId="1F532E1C" w14:textId="77777777" w:rsidR="00652677" w:rsidRPr="00652677" w:rsidRDefault="00652677" w:rsidP="00652677">
      <w:pPr>
        <w:tabs>
          <w:tab w:val="left" w:pos="2835"/>
        </w:tabs>
        <w:rPr>
          <w:rFonts w:cs="Arial"/>
          <w:b/>
          <w:sz w:val="22"/>
          <w:szCs w:val="22"/>
          <w:lang w:eastAsia="en-GB"/>
        </w:rPr>
      </w:pPr>
    </w:p>
    <w:p w14:paraId="551CAC48" w14:textId="77777777" w:rsidR="00652677" w:rsidRPr="00652677" w:rsidRDefault="00652677" w:rsidP="00652677">
      <w:pPr>
        <w:tabs>
          <w:tab w:val="left" w:pos="426"/>
        </w:tabs>
        <w:rPr>
          <w:rFonts w:cs="Arial"/>
          <w:sz w:val="22"/>
          <w:szCs w:val="22"/>
          <w:lang w:eastAsia="en-GB"/>
        </w:rPr>
      </w:pPr>
      <w:r w:rsidRPr="00652677">
        <w:rPr>
          <w:rFonts w:cs="Arial"/>
          <w:b/>
          <w:sz w:val="22"/>
          <w:szCs w:val="22"/>
          <w:lang w:eastAsia="en-GB"/>
        </w:rPr>
        <w:t>a)</w:t>
      </w:r>
      <w:r w:rsidRPr="00652677">
        <w:rPr>
          <w:rFonts w:cs="Arial"/>
          <w:sz w:val="22"/>
          <w:szCs w:val="22"/>
          <w:lang w:eastAsia="en-GB"/>
        </w:rPr>
        <w:tab/>
        <w:t>Total number of valid invoices received during the period of the report.</w:t>
      </w:r>
    </w:p>
    <w:p w14:paraId="480A2444" w14:textId="77777777" w:rsidR="00652677" w:rsidRPr="00652677" w:rsidRDefault="00652677" w:rsidP="00652677">
      <w:pPr>
        <w:tabs>
          <w:tab w:val="left" w:pos="426"/>
        </w:tabs>
        <w:rPr>
          <w:rFonts w:cs="Arial"/>
          <w:i/>
          <w:sz w:val="20"/>
          <w:lang w:eastAsia="en-GB"/>
        </w:rPr>
      </w:pPr>
      <w:r w:rsidRPr="00652677">
        <w:rPr>
          <w:rFonts w:cs="Arial"/>
          <w:b/>
          <w:sz w:val="22"/>
          <w:szCs w:val="22"/>
          <w:lang w:eastAsia="en-GB"/>
        </w:rPr>
        <w:t>b)</w:t>
      </w:r>
      <w:r w:rsidRPr="00652677">
        <w:rPr>
          <w:rFonts w:cs="Arial"/>
          <w:sz w:val="22"/>
          <w:szCs w:val="22"/>
          <w:lang w:eastAsia="en-GB"/>
        </w:rPr>
        <w:tab/>
        <w:t xml:space="preserve">The percentage of valid invoices received during the period of the report that were paid on time </w:t>
      </w:r>
      <w:r w:rsidRPr="00652677">
        <w:rPr>
          <w:rFonts w:cs="Arial"/>
          <w:sz w:val="22"/>
          <w:szCs w:val="22"/>
          <w:lang w:eastAsia="en-GB"/>
        </w:rPr>
        <w:tab/>
      </w:r>
      <w:r w:rsidRPr="005D438F">
        <w:rPr>
          <w:rFonts w:cs="Arial"/>
          <w:sz w:val="20"/>
          <w:lang w:eastAsia="en-GB"/>
        </w:rPr>
        <w:t>(</w:t>
      </w:r>
      <w:r w:rsidR="005D438F">
        <w:rPr>
          <w:rFonts w:cs="Arial"/>
          <w:sz w:val="20"/>
          <w:lang w:eastAsia="en-GB"/>
        </w:rPr>
        <w:t>for example,</w:t>
      </w:r>
      <w:r w:rsidRPr="005D438F">
        <w:rPr>
          <w:rFonts w:cs="Arial"/>
          <w:sz w:val="20"/>
          <w:lang w:eastAsia="en-GB"/>
        </w:rPr>
        <w:t xml:space="preserve"> within the </w:t>
      </w:r>
      <w:proofErr w:type="gramStart"/>
      <w:r w:rsidRPr="005D438F">
        <w:rPr>
          <w:rFonts w:cs="Arial"/>
          <w:sz w:val="20"/>
          <w:lang w:eastAsia="en-GB"/>
        </w:rPr>
        <w:t>time period</w:t>
      </w:r>
      <w:proofErr w:type="gramEnd"/>
      <w:r w:rsidRPr="005D438F">
        <w:rPr>
          <w:rFonts w:cs="Arial"/>
          <w:sz w:val="20"/>
          <w:lang w:eastAsia="en-GB"/>
        </w:rPr>
        <w:t xml:space="preserve"> set out in the contract terms).</w:t>
      </w:r>
    </w:p>
    <w:p w14:paraId="481E23F0" w14:textId="77777777" w:rsidR="00652677" w:rsidRPr="00652677" w:rsidRDefault="00652677" w:rsidP="00652677">
      <w:pPr>
        <w:tabs>
          <w:tab w:val="left" w:pos="426"/>
        </w:tabs>
        <w:rPr>
          <w:rFonts w:cs="Arial"/>
          <w:sz w:val="22"/>
          <w:szCs w:val="22"/>
          <w:lang w:eastAsia="en-GB"/>
        </w:rPr>
      </w:pPr>
      <w:r w:rsidRPr="00652677">
        <w:rPr>
          <w:rFonts w:cs="Arial"/>
          <w:b/>
          <w:sz w:val="22"/>
          <w:szCs w:val="22"/>
          <w:lang w:eastAsia="en-GB"/>
        </w:rPr>
        <w:t>c)</w:t>
      </w:r>
      <w:r w:rsidRPr="00652677">
        <w:rPr>
          <w:rFonts w:cs="Arial"/>
          <w:sz w:val="22"/>
          <w:szCs w:val="22"/>
          <w:lang w:eastAsia="en-GB"/>
        </w:rPr>
        <w:tab/>
        <w:t xml:space="preserve">Total number of regulated contracts awarded during the period of the report that contained a </w:t>
      </w:r>
      <w:r w:rsidRPr="00652677">
        <w:rPr>
          <w:rFonts w:cs="Arial"/>
          <w:sz w:val="22"/>
          <w:szCs w:val="22"/>
          <w:lang w:eastAsia="en-GB"/>
        </w:rPr>
        <w:tab/>
        <w:t>contract term requiring the prompt payment of invoices in public contract supply chains.</w:t>
      </w:r>
    </w:p>
    <w:p w14:paraId="475582DB" w14:textId="77777777" w:rsidR="00652677" w:rsidRPr="00652677" w:rsidRDefault="00652677" w:rsidP="00652677">
      <w:pPr>
        <w:tabs>
          <w:tab w:val="left" w:pos="426"/>
        </w:tabs>
        <w:rPr>
          <w:rFonts w:cs="Arial"/>
          <w:sz w:val="22"/>
          <w:szCs w:val="22"/>
          <w:lang w:eastAsia="en-GB"/>
        </w:rPr>
      </w:pPr>
      <w:r w:rsidRPr="00652677">
        <w:rPr>
          <w:rFonts w:cs="Arial"/>
          <w:b/>
          <w:sz w:val="22"/>
          <w:szCs w:val="22"/>
          <w:lang w:eastAsia="en-GB"/>
        </w:rPr>
        <w:t>d)</w:t>
      </w:r>
      <w:r w:rsidRPr="00652677">
        <w:rPr>
          <w:rFonts w:cs="Arial"/>
          <w:sz w:val="22"/>
          <w:szCs w:val="22"/>
          <w:lang w:eastAsia="en-GB"/>
        </w:rPr>
        <w:tab/>
        <w:t xml:space="preserve">Total number of concerns raised by sub-contractors within the timeframe covered by the report </w:t>
      </w:r>
      <w:r w:rsidRPr="00652677">
        <w:rPr>
          <w:rFonts w:cs="Arial"/>
          <w:sz w:val="22"/>
          <w:szCs w:val="22"/>
          <w:lang w:eastAsia="en-GB"/>
        </w:rPr>
        <w:tab/>
        <w:t>about timely payment of invoices relating to the supply chain of public contracts.</w:t>
      </w:r>
    </w:p>
    <w:p w14:paraId="3689EF24" w14:textId="77777777" w:rsidR="00652677" w:rsidRPr="00652677" w:rsidRDefault="00652677" w:rsidP="00652677">
      <w:pPr>
        <w:tabs>
          <w:tab w:val="left" w:pos="2835"/>
        </w:tabs>
        <w:rPr>
          <w:rFonts w:cs="Arial"/>
          <w:sz w:val="22"/>
          <w:szCs w:val="22"/>
          <w:lang w:eastAsia="en-GB"/>
        </w:rPr>
      </w:pPr>
    </w:p>
    <w:p w14:paraId="64A7FAEA" w14:textId="77777777" w:rsidR="00652677" w:rsidRPr="00652677" w:rsidRDefault="00652677" w:rsidP="00652677">
      <w:pPr>
        <w:tabs>
          <w:tab w:val="left" w:pos="2835"/>
        </w:tabs>
        <w:rPr>
          <w:rFonts w:cs="Arial"/>
          <w:b/>
          <w:sz w:val="22"/>
          <w:szCs w:val="22"/>
          <w:lang w:eastAsia="en-GB"/>
        </w:rPr>
      </w:pPr>
      <w:r w:rsidRPr="00652677">
        <w:rPr>
          <w:rFonts w:cs="Arial"/>
          <w:b/>
          <w:sz w:val="22"/>
          <w:szCs w:val="22"/>
          <w:lang w:eastAsia="en-GB"/>
        </w:rPr>
        <w:t>7. Supported businesses summary</w:t>
      </w:r>
    </w:p>
    <w:p w14:paraId="1B51BDC0" w14:textId="77777777" w:rsidR="00652677" w:rsidRPr="00652677" w:rsidRDefault="00652677" w:rsidP="00652677">
      <w:pPr>
        <w:tabs>
          <w:tab w:val="left" w:pos="2835"/>
        </w:tabs>
        <w:rPr>
          <w:rFonts w:cs="Arial"/>
          <w:b/>
          <w:sz w:val="22"/>
          <w:szCs w:val="22"/>
          <w:lang w:eastAsia="en-GB"/>
        </w:rPr>
      </w:pPr>
    </w:p>
    <w:p w14:paraId="29E920F4" w14:textId="77777777" w:rsidR="00652677" w:rsidRPr="00652677" w:rsidRDefault="00652677" w:rsidP="00652677">
      <w:pPr>
        <w:tabs>
          <w:tab w:val="left" w:pos="426"/>
        </w:tabs>
        <w:rPr>
          <w:rFonts w:cs="Arial"/>
          <w:i/>
          <w:sz w:val="20"/>
          <w:lang w:eastAsia="en-GB"/>
        </w:rPr>
      </w:pPr>
      <w:r w:rsidRPr="00652677">
        <w:rPr>
          <w:rFonts w:cs="Arial"/>
          <w:b/>
          <w:sz w:val="22"/>
          <w:szCs w:val="22"/>
          <w:lang w:eastAsia="en-GB"/>
        </w:rPr>
        <w:t>a)</w:t>
      </w:r>
      <w:r w:rsidRPr="00652677">
        <w:rPr>
          <w:rFonts w:cs="Arial"/>
          <w:sz w:val="22"/>
          <w:szCs w:val="22"/>
          <w:lang w:eastAsia="en-GB"/>
        </w:rPr>
        <w:tab/>
        <w:t xml:space="preserve">Total number of all regulated contracts that were awarded to supported businesses during the </w:t>
      </w:r>
      <w:r w:rsidRPr="00652677">
        <w:rPr>
          <w:rFonts w:cs="Arial"/>
          <w:sz w:val="22"/>
          <w:szCs w:val="22"/>
          <w:lang w:eastAsia="en-GB"/>
        </w:rPr>
        <w:tab/>
        <w:t xml:space="preserve">reporting period </w:t>
      </w:r>
      <w:r w:rsidRPr="005D438F">
        <w:rPr>
          <w:rFonts w:cs="Arial"/>
          <w:sz w:val="20"/>
          <w:lang w:eastAsia="en-GB"/>
        </w:rPr>
        <w:t>(this includes contracts reserved for supported businesses)</w:t>
      </w:r>
    </w:p>
    <w:p w14:paraId="6FA1FEF0" w14:textId="77777777" w:rsidR="00652677" w:rsidRPr="005D438F" w:rsidRDefault="00652677" w:rsidP="00652677">
      <w:pPr>
        <w:tabs>
          <w:tab w:val="left" w:pos="426"/>
        </w:tabs>
        <w:rPr>
          <w:rFonts w:cs="Arial"/>
          <w:sz w:val="20"/>
          <w:lang w:eastAsia="en-GB"/>
        </w:rPr>
      </w:pPr>
      <w:r w:rsidRPr="00652677">
        <w:rPr>
          <w:rFonts w:cs="Arial"/>
          <w:b/>
          <w:sz w:val="22"/>
          <w:szCs w:val="22"/>
          <w:lang w:eastAsia="en-GB"/>
        </w:rPr>
        <w:t>b)</w:t>
      </w:r>
      <w:r w:rsidRPr="00652677">
        <w:rPr>
          <w:rFonts w:cs="Arial"/>
          <w:sz w:val="22"/>
          <w:szCs w:val="22"/>
          <w:lang w:eastAsia="en-GB"/>
        </w:rPr>
        <w:tab/>
        <w:t xml:space="preserve">Total amount of spend with supported businesses during the reporting period </w:t>
      </w:r>
      <w:r w:rsidRPr="005D438F">
        <w:rPr>
          <w:rFonts w:cs="Arial"/>
          <w:sz w:val="20"/>
          <w:lang w:eastAsia="en-GB"/>
        </w:rPr>
        <w:t xml:space="preserve">(through regulated </w:t>
      </w:r>
      <w:r w:rsidRPr="005D438F">
        <w:rPr>
          <w:rFonts w:cs="Arial"/>
          <w:sz w:val="20"/>
          <w:lang w:eastAsia="en-GB"/>
        </w:rPr>
        <w:tab/>
        <w:t>and non-regulated contracts).</w:t>
      </w:r>
    </w:p>
    <w:p w14:paraId="34BE3646" w14:textId="77777777" w:rsidR="00652677" w:rsidRPr="00652677" w:rsidRDefault="00652677" w:rsidP="00652677">
      <w:pPr>
        <w:tabs>
          <w:tab w:val="left" w:pos="567"/>
          <w:tab w:val="left" w:pos="851"/>
        </w:tabs>
        <w:rPr>
          <w:rFonts w:cs="Arial"/>
          <w:sz w:val="22"/>
          <w:szCs w:val="22"/>
          <w:lang w:eastAsia="en-GB"/>
        </w:rPr>
      </w:pPr>
      <w:r w:rsidRPr="00652677">
        <w:rPr>
          <w:rFonts w:cs="Arial"/>
          <w:b/>
          <w:sz w:val="22"/>
          <w:szCs w:val="22"/>
          <w:lang w:eastAsia="en-GB"/>
        </w:rPr>
        <w:t xml:space="preserve"> </w:t>
      </w:r>
      <w:r w:rsidRPr="00652677">
        <w:rPr>
          <w:rFonts w:cs="Arial"/>
          <w:b/>
          <w:sz w:val="22"/>
          <w:szCs w:val="22"/>
          <w:lang w:eastAsia="en-GB"/>
        </w:rPr>
        <w:tab/>
        <w:t>i)</w:t>
      </w:r>
      <w:r w:rsidRPr="00652677">
        <w:rPr>
          <w:rFonts w:cs="Arial"/>
          <w:sz w:val="22"/>
          <w:szCs w:val="22"/>
          <w:lang w:eastAsia="en-GB"/>
        </w:rPr>
        <w:tab/>
      </w:r>
      <w:proofErr w:type="gramStart"/>
      <w:r w:rsidRPr="00652677">
        <w:rPr>
          <w:rFonts w:cs="Arial"/>
          <w:sz w:val="22"/>
          <w:szCs w:val="22"/>
          <w:lang w:eastAsia="en-GB"/>
        </w:rPr>
        <w:t>Total</w:t>
      </w:r>
      <w:proofErr w:type="gramEnd"/>
      <w:r w:rsidRPr="00652677">
        <w:rPr>
          <w:rFonts w:cs="Arial"/>
          <w:sz w:val="22"/>
          <w:szCs w:val="22"/>
          <w:lang w:eastAsia="en-GB"/>
        </w:rPr>
        <w:t xml:space="preserve"> spend with supported businesses during the reporting period through regulated </w:t>
      </w:r>
      <w:r w:rsidRPr="00652677">
        <w:rPr>
          <w:rFonts w:cs="Arial"/>
          <w:sz w:val="22"/>
          <w:szCs w:val="22"/>
          <w:lang w:eastAsia="en-GB"/>
        </w:rPr>
        <w:tab/>
      </w:r>
      <w:r w:rsidRPr="00652677">
        <w:rPr>
          <w:rFonts w:cs="Arial"/>
          <w:sz w:val="22"/>
          <w:szCs w:val="22"/>
          <w:lang w:eastAsia="en-GB"/>
        </w:rPr>
        <w:tab/>
      </w:r>
      <w:r w:rsidRPr="00652677">
        <w:rPr>
          <w:rFonts w:cs="Arial"/>
          <w:sz w:val="22"/>
          <w:szCs w:val="22"/>
          <w:lang w:eastAsia="en-GB"/>
        </w:rPr>
        <w:tab/>
        <w:t xml:space="preserve">contracts </w:t>
      </w:r>
      <w:r w:rsidRPr="00652677">
        <w:rPr>
          <w:rFonts w:cs="Arial"/>
          <w:i/>
          <w:sz w:val="20"/>
          <w:lang w:eastAsia="en-GB"/>
        </w:rPr>
        <w:t>(including spend within the period on contracts placed before the period).</w:t>
      </w:r>
    </w:p>
    <w:p w14:paraId="0034E34A" w14:textId="77777777" w:rsidR="00652677" w:rsidRPr="00652677" w:rsidRDefault="00652677" w:rsidP="00652677">
      <w:pPr>
        <w:tabs>
          <w:tab w:val="left" w:pos="567"/>
          <w:tab w:val="left" w:pos="851"/>
        </w:tabs>
        <w:rPr>
          <w:rFonts w:cs="Arial"/>
          <w:sz w:val="22"/>
          <w:szCs w:val="22"/>
          <w:lang w:eastAsia="en-GB"/>
        </w:rPr>
      </w:pPr>
      <w:r w:rsidRPr="00652677">
        <w:rPr>
          <w:rFonts w:cs="Arial"/>
          <w:b/>
          <w:sz w:val="22"/>
          <w:szCs w:val="22"/>
          <w:lang w:eastAsia="en-GB"/>
        </w:rPr>
        <w:t xml:space="preserve"> </w:t>
      </w:r>
      <w:r w:rsidRPr="00652677">
        <w:rPr>
          <w:rFonts w:cs="Arial"/>
          <w:b/>
          <w:sz w:val="22"/>
          <w:szCs w:val="22"/>
          <w:lang w:eastAsia="en-GB"/>
        </w:rPr>
        <w:tab/>
        <w:t>ii)</w:t>
      </w:r>
      <w:r w:rsidRPr="00652677">
        <w:rPr>
          <w:rFonts w:cs="Arial"/>
          <w:sz w:val="22"/>
          <w:szCs w:val="22"/>
          <w:lang w:eastAsia="en-GB"/>
        </w:rPr>
        <w:tab/>
      </w:r>
      <w:proofErr w:type="gramStart"/>
      <w:r w:rsidRPr="00652677">
        <w:rPr>
          <w:rFonts w:cs="Arial"/>
          <w:sz w:val="22"/>
          <w:szCs w:val="22"/>
          <w:lang w:eastAsia="en-GB"/>
        </w:rPr>
        <w:t>Total</w:t>
      </w:r>
      <w:proofErr w:type="gramEnd"/>
      <w:r w:rsidRPr="00652677">
        <w:rPr>
          <w:rFonts w:cs="Arial"/>
          <w:sz w:val="22"/>
          <w:szCs w:val="22"/>
          <w:lang w:eastAsia="en-GB"/>
        </w:rPr>
        <w:t xml:space="preserve"> spend with supported businesses during the reporting period through non-regulated </w:t>
      </w:r>
      <w:r w:rsidRPr="00652677">
        <w:rPr>
          <w:rFonts w:cs="Arial"/>
          <w:sz w:val="22"/>
          <w:szCs w:val="22"/>
          <w:lang w:eastAsia="en-GB"/>
        </w:rPr>
        <w:tab/>
      </w:r>
      <w:r w:rsidRPr="00652677">
        <w:rPr>
          <w:rFonts w:cs="Arial"/>
          <w:sz w:val="22"/>
          <w:szCs w:val="22"/>
          <w:lang w:eastAsia="en-GB"/>
        </w:rPr>
        <w:tab/>
        <w:t xml:space="preserve">contracts </w:t>
      </w:r>
      <w:r w:rsidRPr="00652677">
        <w:rPr>
          <w:rFonts w:cs="Arial"/>
          <w:i/>
          <w:sz w:val="20"/>
          <w:lang w:eastAsia="en-GB"/>
        </w:rPr>
        <w:t>(including spend within the period on contracts placed before the period).</w:t>
      </w:r>
    </w:p>
    <w:p w14:paraId="080048C8" w14:textId="77777777" w:rsidR="00652677" w:rsidRPr="00652677" w:rsidRDefault="00652677" w:rsidP="00652677">
      <w:pPr>
        <w:tabs>
          <w:tab w:val="left" w:pos="2835"/>
        </w:tabs>
        <w:rPr>
          <w:rFonts w:cs="Arial"/>
          <w:sz w:val="22"/>
          <w:szCs w:val="22"/>
          <w:lang w:eastAsia="en-GB"/>
        </w:rPr>
      </w:pPr>
    </w:p>
    <w:p w14:paraId="0DF4CB4C" w14:textId="77777777" w:rsidR="00652677" w:rsidRPr="00652677" w:rsidRDefault="00652677" w:rsidP="00652677">
      <w:pPr>
        <w:tabs>
          <w:tab w:val="left" w:pos="2835"/>
        </w:tabs>
        <w:rPr>
          <w:rFonts w:cs="Arial"/>
          <w:b/>
          <w:sz w:val="22"/>
          <w:szCs w:val="22"/>
          <w:lang w:eastAsia="en-GB"/>
        </w:rPr>
      </w:pPr>
      <w:r w:rsidRPr="00652677">
        <w:rPr>
          <w:rFonts w:cs="Arial"/>
          <w:b/>
          <w:sz w:val="22"/>
          <w:szCs w:val="22"/>
          <w:lang w:eastAsia="en-GB"/>
        </w:rPr>
        <w:t>8. Spend and savings summary</w:t>
      </w:r>
    </w:p>
    <w:p w14:paraId="0327CBAA" w14:textId="77777777" w:rsidR="00652677" w:rsidRPr="00652677" w:rsidRDefault="00652677" w:rsidP="00652677">
      <w:pPr>
        <w:tabs>
          <w:tab w:val="left" w:pos="2835"/>
        </w:tabs>
        <w:rPr>
          <w:rFonts w:cs="Arial"/>
          <w:b/>
          <w:sz w:val="22"/>
          <w:szCs w:val="22"/>
          <w:lang w:eastAsia="en-GB"/>
        </w:rPr>
      </w:pPr>
    </w:p>
    <w:p w14:paraId="28BCF1AB" w14:textId="77777777" w:rsidR="00652677" w:rsidRPr="00652677" w:rsidRDefault="00652677" w:rsidP="00652677">
      <w:pPr>
        <w:tabs>
          <w:tab w:val="left" w:pos="426"/>
        </w:tabs>
        <w:rPr>
          <w:rFonts w:cs="Arial"/>
          <w:sz w:val="22"/>
          <w:szCs w:val="22"/>
          <w:lang w:eastAsia="en-GB"/>
        </w:rPr>
      </w:pPr>
      <w:r w:rsidRPr="00652677">
        <w:rPr>
          <w:rFonts w:cs="Arial"/>
          <w:b/>
          <w:sz w:val="22"/>
          <w:szCs w:val="22"/>
          <w:lang w:eastAsia="en-GB"/>
        </w:rPr>
        <w:t>a)</w:t>
      </w:r>
      <w:r w:rsidRPr="00652677">
        <w:rPr>
          <w:rFonts w:cs="Arial"/>
          <w:sz w:val="22"/>
          <w:szCs w:val="22"/>
          <w:lang w:eastAsia="en-GB"/>
        </w:rPr>
        <w:tab/>
        <w:t xml:space="preserve">Total amount of procurement </w:t>
      </w:r>
      <w:proofErr w:type="gramStart"/>
      <w:r w:rsidRPr="00652677">
        <w:rPr>
          <w:rFonts w:cs="Arial"/>
          <w:sz w:val="22"/>
          <w:szCs w:val="22"/>
          <w:lang w:eastAsia="en-GB"/>
        </w:rPr>
        <w:t>spend</w:t>
      </w:r>
      <w:proofErr w:type="gramEnd"/>
      <w:r w:rsidRPr="00652677">
        <w:rPr>
          <w:rFonts w:cs="Arial"/>
          <w:sz w:val="22"/>
          <w:szCs w:val="22"/>
          <w:lang w:eastAsia="en-GB"/>
        </w:rPr>
        <w:t xml:space="preserve"> during the reporting period.</w:t>
      </w:r>
    </w:p>
    <w:p w14:paraId="738FF218" w14:textId="77777777" w:rsidR="00652677" w:rsidRPr="00652677" w:rsidRDefault="00652677" w:rsidP="00652677">
      <w:pPr>
        <w:tabs>
          <w:tab w:val="left" w:pos="426"/>
        </w:tabs>
        <w:rPr>
          <w:rFonts w:cs="Arial"/>
          <w:sz w:val="22"/>
          <w:szCs w:val="22"/>
          <w:lang w:eastAsia="en-GB"/>
        </w:rPr>
      </w:pPr>
      <w:r w:rsidRPr="00652677">
        <w:rPr>
          <w:rFonts w:cs="Arial"/>
          <w:b/>
          <w:sz w:val="22"/>
          <w:szCs w:val="22"/>
          <w:lang w:eastAsia="en-GB"/>
        </w:rPr>
        <w:t>b)</w:t>
      </w:r>
      <w:r w:rsidRPr="00652677">
        <w:rPr>
          <w:rFonts w:cs="Arial"/>
          <w:sz w:val="22"/>
          <w:szCs w:val="22"/>
          <w:lang w:eastAsia="en-GB"/>
        </w:rPr>
        <w:tab/>
        <w:t xml:space="preserve">Total amount of procurement </w:t>
      </w:r>
      <w:proofErr w:type="gramStart"/>
      <w:r w:rsidRPr="00652677">
        <w:rPr>
          <w:rFonts w:cs="Arial"/>
          <w:sz w:val="22"/>
          <w:szCs w:val="22"/>
          <w:lang w:eastAsia="en-GB"/>
        </w:rPr>
        <w:t>spend</w:t>
      </w:r>
      <w:proofErr w:type="gramEnd"/>
      <w:r w:rsidRPr="00652677">
        <w:rPr>
          <w:rFonts w:cs="Arial"/>
          <w:sz w:val="22"/>
          <w:szCs w:val="22"/>
          <w:lang w:eastAsia="en-GB"/>
        </w:rPr>
        <w:t xml:space="preserve"> with SMEs during the reporting period.</w:t>
      </w:r>
    </w:p>
    <w:p w14:paraId="7447680E" w14:textId="77777777" w:rsidR="00652677" w:rsidRPr="00652677" w:rsidRDefault="00652677" w:rsidP="00652677">
      <w:pPr>
        <w:tabs>
          <w:tab w:val="left" w:pos="426"/>
        </w:tabs>
        <w:rPr>
          <w:rFonts w:cs="Arial"/>
          <w:sz w:val="22"/>
          <w:szCs w:val="22"/>
          <w:lang w:eastAsia="en-GB"/>
        </w:rPr>
      </w:pPr>
      <w:r w:rsidRPr="00652677">
        <w:rPr>
          <w:rFonts w:cs="Arial"/>
          <w:b/>
          <w:sz w:val="22"/>
          <w:szCs w:val="22"/>
          <w:lang w:eastAsia="en-GB"/>
        </w:rPr>
        <w:t>c)</w:t>
      </w:r>
      <w:r w:rsidRPr="00652677">
        <w:rPr>
          <w:rFonts w:cs="Arial"/>
          <w:sz w:val="22"/>
          <w:szCs w:val="22"/>
          <w:lang w:eastAsia="en-GB"/>
        </w:rPr>
        <w:tab/>
        <w:t>Total am</w:t>
      </w:r>
      <w:r w:rsidR="004F6C88">
        <w:rPr>
          <w:rFonts w:cs="Arial"/>
          <w:sz w:val="22"/>
          <w:szCs w:val="22"/>
          <w:lang w:eastAsia="en-GB"/>
        </w:rPr>
        <w:t xml:space="preserve">ount of procurement </w:t>
      </w:r>
      <w:proofErr w:type="gramStart"/>
      <w:r w:rsidR="004F6C88">
        <w:rPr>
          <w:rFonts w:cs="Arial"/>
          <w:sz w:val="22"/>
          <w:szCs w:val="22"/>
          <w:lang w:eastAsia="en-GB"/>
        </w:rPr>
        <w:t>spend</w:t>
      </w:r>
      <w:proofErr w:type="gramEnd"/>
      <w:r w:rsidR="004F6C88">
        <w:rPr>
          <w:rFonts w:cs="Arial"/>
          <w:sz w:val="22"/>
          <w:szCs w:val="22"/>
          <w:lang w:eastAsia="en-GB"/>
        </w:rPr>
        <w:t xml:space="preserve"> with t</w:t>
      </w:r>
      <w:r w:rsidRPr="00652677">
        <w:rPr>
          <w:rFonts w:cs="Arial"/>
          <w:sz w:val="22"/>
          <w:szCs w:val="22"/>
          <w:lang w:eastAsia="en-GB"/>
        </w:rPr>
        <w:t>hird Sector bodies during the reporting period.</w:t>
      </w:r>
    </w:p>
    <w:p w14:paraId="726FE7E1" w14:textId="77777777" w:rsidR="00652677" w:rsidRPr="00652677" w:rsidRDefault="00652677" w:rsidP="00652677">
      <w:pPr>
        <w:tabs>
          <w:tab w:val="left" w:pos="426"/>
        </w:tabs>
        <w:rPr>
          <w:rFonts w:cs="Arial"/>
          <w:sz w:val="22"/>
          <w:szCs w:val="22"/>
          <w:lang w:eastAsia="en-GB"/>
        </w:rPr>
      </w:pPr>
      <w:r w:rsidRPr="00652677">
        <w:rPr>
          <w:rFonts w:cs="Arial"/>
          <w:b/>
          <w:sz w:val="22"/>
          <w:szCs w:val="22"/>
          <w:lang w:eastAsia="en-GB"/>
        </w:rPr>
        <w:t>d)</w:t>
      </w:r>
      <w:r w:rsidRPr="00652677">
        <w:rPr>
          <w:rFonts w:cs="Arial"/>
          <w:sz w:val="22"/>
          <w:szCs w:val="22"/>
          <w:lang w:eastAsia="en-GB"/>
        </w:rPr>
        <w:tab/>
        <w:t xml:space="preserve">Percentage of total procurement spend during the reporting period that is through collaborative </w:t>
      </w:r>
      <w:r w:rsidRPr="00652677">
        <w:rPr>
          <w:rFonts w:cs="Arial"/>
          <w:sz w:val="22"/>
          <w:szCs w:val="22"/>
          <w:lang w:eastAsia="en-GB"/>
        </w:rPr>
        <w:tab/>
        <w:t>contracts.</w:t>
      </w:r>
    </w:p>
    <w:p w14:paraId="4A1F9A40" w14:textId="77777777" w:rsidR="00652677" w:rsidRPr="00652677" w:rsidRDefault="00652677" w:rsidP="00652677">
      <w:pPr>
        <w:tabs>
          <w:tab w:val="left" w:pos="426"/>
        </w:tabs>
        <w:rPr>
          <w:rFonts w:cs="Arial"/>
          <w:sz w:val="22"/>
          <w:szCs w:val="22"/>
          <w:lang w:eastAsia="en-GB"/>
        </w:rPr>
      </w:pPr>
      <w:r w:rsidRPr="00652677">
        <w:rPr>
          <w:rFonts w:cs="Arial"/>
          <w:b/>
          <w:sz w:val="22"/>
          <w:szCs w:val="22"/>
          <w:lang w:eastAsia="en-GB"/>
        </w:rPr>
        <w:t>e)</w:t>
      </w:r>
      <w:r w:rsidRPr="00652677">
        <w:rPr>
          <w:rFonts w:cs="Arial"/>
          <w:sz w:val="22"/>
          <w:szCs w:val="22"/>
          <w:lang w:eastAsia="en-GB"/>
        </w:rPr>
        <w:tab/>
        <w:t>Total amount of cash savings that was targeted / forecast for the period of the report.</w:t>
      </w:r>
    </w:p>
    <w:p w14:paraId="396D584D" w14:textId="77777777" w:rsidR="00652677" w:rsidRPr="00652677" w:rsidRDefault="00652677" w:rsidP="00652677">
      <w:pPr>
        <w:tabs>
          <w:tab w:val="left" w:pos="567"/>
          <w:tab w:val="left" w:pos="851"/>
        </w:tabs>
        <w:rPr>
          <w:rFonts w:cs="Arial"/>
          <w:sz w:val="22"/>
          <w:szCs w:val="22"/>
          <w:lang w:eastAsia="en-GB"/>
        </w:rPr>
      </w:pPr>
      <w:r w:rsidRPr="00652677">
        <w:rPr>
          <w:rFonts w:cs="Arial"/>
          <w:b/>
          <w:sz w:val="22"/>
          <w:szCs w:val="22"/>
          <w:lang w:eastAsia="en-GB"/>
        </w:rPr>
        <w:t xml:space="preserve"> </w:t>
      </w:r>
      <w:r w:rsidRPr="00652677">
        <w:rPr>
          <w:rFonts w:cs="Arial"/>
          <w:b/>
          <w:sz w:val="22"/>
          <w:szCs w:val="22"/>
          <w:lang w:eastAsia="en-GB"/>
        </w:rPr>
        <w:tab/>
        <w:t xml:space="preserve"> i)</w:t>
      </w:r>
      <w:r w:rsidRPr="00652677">
        <w:rPr>
          <w:rFonts w:cs="Arial"/>
          <w:sz w:val="22"/>
          <w:szCs w:val="22"/>
          <w:lang w:eastAsia="en-GB"/>
        </w:rPr>
        <w:tab/>
        <w:t xml:space="preserve">Total amount of cash savings that was forecast for the period of the report through Cat A </w:t>
      </w:r>
      <w:r w:rsidRPr="00652677">
        <w:rPr>
          <w:rFonts w:cs="Arial"/>
          <w:sz w:val="22"/>
          <w:szCs w:val="22"/>
          <w:lang w:eastAsia="en-GB"/>
        </w:rPr>
        <w:tab/>
      </w:r>
      <w:r w:rsidRPr="00652677">
        <w:rPr>
          <w:rFonts w:cs="Arial"/>
          <w:sz w:val="22"/>
          <w:szCs w:val="22"/>
          <w:lang w:eastAsia="en-GB"/>
        </w:rPr>
        <w:tab/>
        <w:t>(National) contracts.</w:t>
      </w:r>
    </w:p>
    <w:p w14:paraId="32E14DA7" w14:textId="77777777" w:rsidR="00652677" w:rsidRPr="00652677" w:rsidRDefault="00652677" w:rsidP="00652677">
      <w:pPr>
        <w:tabs>
          <w:tab w:val="left" w:pos="567"/>
          <w:tab w:val="left" w:pos="851"/>
        </w:tabs>
        <w:rPr>
          <w:rFonts w:cs="Arial"/>
          <w:sz w:val="22"/>
          <w:szCs w:val="22"/>
          <w:lang w:eastAsia="en-GB"/>
        </w:rPr>
      </w:pPr>
      <w:r w:rsidRPr="00652677">
        <w:rPr>
          <w:rFonts w:cs="Arial"/>
          <w:b/>
          <w:sz w:val="22"/>
          <w:szCs w:val="22"/>
          <w:lang w:eastAsia="en-GB"/>
        </w:rPr>
        <w:t xml:space="preserve"> </w:t>
      </w:r>
      <w:r w:rsidRPr="00652677">
        <w:rPr>
          <w:rFonts w:cs="Arial"/>
          <w:b/>
          <w:sz w:val="22"/>
          <w:szCs w:val="22"/>
          <w:lang w:eastAsia="en-GB"/>
        </w:rPr>
        <w:tab/>
        <w:t xml:space="preserve"> ii)</w:t>
      </w:r>
      <w:r w:rsidRPr="00652677">
        <w:rPr>
          <w:rFonts w:cs="Arial"/>
          <w:sz w:val="22"/>
          <w:szCs w:val="22"/>
          <w:lang w:eastAsia="en-GB"/>
        </w:rPr>
        <w:tab/>
        <w:t xml:space="preserve">Total amount of cash savings that was forecast for the period of the report through Cat B </w:t>
      </w:r>
      <w:r w:rsidRPr="00652677">
        <w:rPr>
          <w:rFonts w:cs="Arial"/>
          <w:sz w:val="22"/>
          <w:szCs w:val="22"/>
          <w:lang w:eastAsia="en-GB"/>
        </w:rPr>
        <w:tab/>
      </w:r>
      <w:r w:rsidRPr="00652677">
        <w:rPr>
          <w:rFonts w:cs="Arial"/>
          <w:sz w:val="22"/>
          <w:szCs w:val="22"/>
          <w:lang w:eastAsia="en-GB"/>
        </w:rPr>
        <w:tab/>
        <w:t>(Sectoral) contracts.</w:t>
      </w:r>
    </w:p>
    <w:p w14:paraId="086CC4AE" w14:textId="77777777" w:rsidR="00652677" w:rsidRPr="00652677" w:rsidRDefault="00652677" w:rsidP="00652677">
      <w:pPr>
        <w:tabs>
          <w:tab w:val="left" w:pos="567"/>
          <w:tab w:val="left" w:pos="851"/>
        </w:tabs>
        <w:rPr>
          <w:rFonts w:cs="Arial"/>
          <w:sz w:val="22"/>
          <w:szCs w:val="22"/>
          <w:lang w:eastAsia="en-GB"/>
        </w:rPr>
      </w:pPr>
      <w:r w:rsidRPr="00652677">
        <w:rPr>
          <w:rFonts w:cs="Arial"/>
          <w:b/>
          <w:sz w:val="22"/>
          <w:szCs w:val="22"/>
          <w:lang w:eastAsia="en-GB"/>
        </w:rPr>
        <w:t xml:space="preserve"> </w:t>
      </w:r>
      <w:r w:rsidRPr="00652677">
        <w:rPr>
          <w:rFonts w:cs="Arial"/>
          <w:b/>
          <w:sz w:val="22"/>
          <w:szCs w:val="22"/>
          <w:lang w:eastAsia="en-GB"/>
        </w:rPr>
        <w:tab/>
        <w:t xml:space="preserve"> iii)</w:t>
      </w:r>
      <w:r w:rsidRPr="00652677">
        <w:rPr>
          <w:rFonts w:cs="Arial"/>
          <w:sz w:val="22"/>
          <w:szCs w:val="22"/>
          <w:lang w:eastAsia="en-GB"/>
        </w:rPr>
        <w:t xml:space="preserve"> Total amount of cash savings that was forecast for the period of the report through Cat C </w:t>
      </w:r>
      <w:r w:rsidRPr="00652677">
        <w:rPr>
          <w:rFonts w:cs="Arial"/>
          <w:sz w:val="22"/>
          <w:szCs w:val="22"/>
          <w:lang w:eastAsia="en-GB"/>
        </w:rPr>
        <w:tab/>
      </w:r>
      <w:r w:rsidRPr="00652677">
        <w:rPr>
          <w:rFonts w:cs="Arial"/>
          <w:sz w:val="22"/>
          <w:szCs w:val="22"/>
          <w:lang w:eastAsia="en-GB"/>
        </w:rPr>
        <w:tab/>
        <w:t xml:space="preserve"> contracts.</w:t>
      </w:r>
    </w:p>
    <w:p w14:paraId="4FC205DA" w14:textId="77777777" w:rsidR="00652677" w:rsidRPr="00652677" w:rsidRDefault="00652677" w:rsidP="00652677">
      <w:pPr>
        <w:tabs>
          <w:tab w:val="left" w:pos="426"/>
        </w:tabs>
        <w:rPr>
          <w:rFonts w:cs="Arial"/>
          <w:sz w:val="22"/>
          <w:szCs w:val="22"/>
          <w:lang w:eastAsia="en-GB"/>
        </w:rPr>
      </w:pPr>
      <w:r w:rsidRPr="00652677">
        <w:rPr>
          <w:rFonts w:cs="Arial"/>
          <w:b/>
          <w:sz w:val="22"/>
          <w:szCs w:val="22"/>
          <w:lang w:eastAsia="en-GB"/>
        </w:rPr>
        <w:t>f)</w:t>
      </w:r>
      <w:r w:rsidRPr="00652677">
        <w:rPr>
          <w:rFonts w:cs="Arial"/>
          <w:sz w:val="22"/>
          <w:szCs w:val="22"/>
          <w:lang w:eastAsia="en-GB"/>
        </w:rPr>
        <w:tab/>
        <w:t>Total amount of cash savings delivered for the period of the report.</w:t>
      </w:r>
    </w:p>
    <w:p w14:paraId="61675057" w14:textId="77777777" w:rsidR="00652677" w:rsidRPr="00652677" w:rsidRDefault="00652677" w:rsidP="00652677">
      <w:pPr>
        <w:tabs>
          <w:tab w:val="left" w:pos="567"/>
          <w:tab w:val="left" w:pos="851"/>
        </w:tabs>
        <w:rPr>
          <w:rFonts w:cs="Arial"/>
          <w:sz w:val="22"/>
          <w:szCs w:val="22"/>
          <w:lang w:eastAsia="en-GB"/>
        </w:rPr>
      </w:pPr>
      <w:r w:rsidRPr="00652677">
        <w:rPr>
          <w:rFonts w:cs="Arial"/>
          <w:b/>
          <w:sz w:val="22"/>
          <w:szCs w:val="22"/>
          <w:lang w:eastAsia="en-GB"/>
        </w:rPr>
        <w:t xml:space="preserve"> </w:t>
      </w:r>
      <w:r w:rsidRPr="00652677">
        <w:rPr>
          <w:rFonts w:cs="Arial"/>
          <w:b/>
          <w:sz w:val="22"/>
          <w:szCs w:val="22"/>
          <w:lang w:eastAsia="en-GB"/>
        </w:rPr>
        <w:tab/>
        <w:t xml:space="preserve"> i)</w:t>
      </w:r>
      <w:r w:rsidRPr="00652677">
        <w:rPr>
          <w:rFonts w:cs="Arial"/>
          <w:sz w:val="22"/>
          <w:szCs w:val="22"/>
          <w:lang w:eastAsia="en-GB"/>
        </w:rPr>
        <w:tab/>
        <w:t xml:space="preserve">Total amount of cash savings delivered during the period of the report through Cat A </w:t>
      </w:r>
      <w:r w:rsidRPr="00652677">
        <w:rPr>
          <w:rFonts w:cs="Arial"/>
          <w:sz w:val="22"/>
          <w:szCs w:val="22"/>
          <w:lang w:eastAsia="en-GB"/>
        </w:rPr>
        <w:tab/>
      </w:r>
      <w:r w:rsidRPr="00652677">
        <w:rPr>
          <w:rFonts w:cs="Arial"/>
          <w:sz w:val="22"/>
          <w:szCs w:val="22"/>
          <w:lang w:eastAsia="en-GB"/>
        </w:rPr>
        <w:tab/>
      </w:r>
      <w:r w:rsidRPr="00652677">
        <w:rPr>
          <w:rFonts w:cs="Arial"/>
          <w:sz w:val="22"/>
          <w:szCs w:val="22"/>
          <w:lang w:eastAsia="en-GB"/>
        </w:rPr>
        <w:tab/>
        <w:t>(National) contracts.</w:t>
      </w:r>
    </w:p>
    <w:p w14:paraId="5381F2C5" w14:textId="77777777" w:rsidR="00652677" w:rsidRPr="00652677" w:rsidRDefault="00652677" w:rsidP="00652677">
      <w:pPr>
        <w:tabs>
          <w:tab w:val="left" w:pos="567"/>
          <w:tab w:val="left" w:pos="851"/>
        </w:tabs>
        <w:rPr>
          <w:rFonts w:cs="Arial"/>
          <w:sz w:val="22"/>
          <w:szCs w:val="22"/>
          <w:lang w:eastAsia="en-GB"/>
        </w:rPr>
      </w:pPr>
      <w:r w:rsidRPr="00652677">
        <w:rPr>
          <w:rFonts w:cs="Arial"/>
          <w:b/>
          <w:sz w:val="22"/>
          <w:szCs w:val="22"/>
          <w:lang w:eastAsia="en-GB"/>
        </w:rPr>
        <w:t xml:space="preserve"> </w:t>
      </w:r>
      <w:r w:rsidRPr="00652677">
        <w:rPr>
          <w:rFonts w:cs="Arial"/>
          <w:b/>
          <w:sz w:val="22"/>
          <w:szCs w:val="22"/>
          <w:lang w:eastAsia="en-GB"/>
        </w:rPr>
        <w:tab/>
        <w:t xml:space="preserve"> ii)</w:t>
      </w:r>
      <w:r w:rsidRPr="00652677">
        <w:rPr>
          <w:rFonts w:cs="Arial"/>
          <w:sz w:val="22"/>
          <w:szCs w:val="22"/>
          <w:lang w:eastAsia="en-GB"/>
        </w:rPr>
        <w:tab/>
        <w:t xml:space="preserve">Total amount of cash savings delivered during the period of the report through Cat B </w:t>
      </w:r>
      <w:r w:rsidRPr="00652677">
        <w:rPr>
          <w:rFonts w:cs="Arial"/>
          <w:sz w:val="22"/>
          <w:szCs w:val="22"/>
          <w:lang w:eastAsia="en-GB"/>
        </w:rPr>
        <w:tab/>
      </w:r>
      <w:r w:rsidRPr="00652677">
        <w:rPr>
          <w:rFonts w:cs="Arial"/>
          <w:sz w:val="22"/>
          <w:szCs w:val="22"/>
          <w:lang w:eastAsia="en-GB"/>
        </w:rPr>
        <w:tab/>
      </w:r>
      <w:r w:rsidRPr="00652677">
        <w:rPr>
          <w:rFonts w:cs="Arial"/>
          <w:sz w:val="22"/>
          <w:szCs w:val="22"/>
          <w:lang w:eastAsia="en-GB"/>
        </w:rPr>
        <w:tab/>
        <w:t>(Sectoral) contracts.</w:t>
      </w:r>
    </w:p>
    <w:p w14:paraId="3B4B4F40" w14:textId="77777777" w:rsidR="00652677" w:rsidRPr="00652677" w:rsidRDefault="00652677" w:rsidP="00652677">
      <w:pPr>
        <w:tabs>
          <w:tab w:val="left" w:pos="567"/>
          <w:tab w:val="left" w:pos="851"/>
        </w:tabs>
        <w:rPr>
          <w:rFonts w:cs="Arial"/>
          <w:sz w:val="22"/>
          <w:szCs w:val="22"/>
          <w:lang w:eastAsia="en-GB"/>
        </w:rPr>
      </w:pPr>
      <w:r w:rsidRPr="00652677">
        <w:rPr>
          <w:rFonts w:cs="Arial"/>
          <w:sz w:val="22"/>
          <w:szCs w:val="22"/>
          <w:lang w:eastAsia="en-GB"/>
        </w:rPr>
        <w:t xml:space="preserve"> </w:t>
      </w:r>
      <w:r w:rsidRPr="00652677">
        <w:rPr>
          <w:rFonts w:cs="Arial"/>
          <w:sz w:val="22"/>
          <w:szCs w:val="22"/>
          <w:lang w:eastAsia="en-GB"/>
        </w:rPr>
        <w:tab/>
        <w:t xml:space="preserve"> </w:t>
      </w:r>
      <w:r w:rsidRPr="00652677">
        <w:rPr>
          <w:rFonts w:cs="Arial"/>
          <w:b/>
          <w:sz w:val="22"/>
          <w:szCs w:val="22"/>
          <w:lang w:eastAsia="en-GB"/>
        </w:rPr>
        <w:t>iii)</w:t>
      </w:r>
      <w:r w:rsidRPr="00652677">
        <w:rPr>
          <w:rFonts w:cs="Arial"/>
          <w:sz w:val="22"/>
          <w:szCs w:val="22"/>
          <w:lang w:eastAsia="en-GB"/>
        </w:rPr>
        <w:t xml:space="preserve"> Total amount of cash savings delivered during the period of the report through Cat C </w:t>
      </w:r>
      <w:r w:rsidRPr="00652677">
        <w:rPr>
          <w:rFonts w:cs="Arial"/>
          <w:sz w:val="22"/>
          <w:szCs w:val="22"/>
          <w:lang w:eastAsia="en-GB"/>
        </w:rPr>
        <w:tab/>
      </w:r>
      <w:r w:rsidRPr="00652677">
        <w:rPr>
          <w:rFonts w:cs="Arial"/>
          <w:sz w:val="22"/>
          <w:szCs w:val="22"/>
          <w:lang w:eastAsia="en-GB"/>
        </w:rPr>
        <w:tab/>
      </w:r>
      <w:r w:rsidRPr="00652677">
        <w:rPr>
          <w:rFonts w:cs="Arial"/>
          <w:sz w:val="22"/>
          <w:szCs w:val="22"/>
          <w:lang w:eastAsia="en-GB"/>
        </w:rPr>
        <w:tab/>
        <w:t>contracts.</w:t>
      </w:r>
    </w:p>
    <w:p w14:paraId="532C225D" w14:textId="77777777" w:rsidR="00652677" w:rsidRDefault="00652677" w:rsidP="00652677">
      <w:pPr>
        <w:tabs>
          <w:tab w:val="left" w:pos="2835"/>
        </w:tabs>
        <w:rPr>
          <w:rFonts w:cs="Arial"/>
          <w:sz w:val="22"/>
          <w:szCs w:val="22"/>
          <w:lang w:eastAsia="en-GB"/>
        </w:rPr>
      </w:pPr>
    </w:p>
    <w:p w14:paraId="5F2F3B00" w14:textId="77777777" w:rsidR="004F6C88" w:rsidRDefault="004F6C88" w:rsidP="004F6C88">
      <w:pPr>
        <w:tabs>
          <w:tab w:val="left" w:pos="2835"/>
        </w:tabs>
        <w:rPr>
          <w:rFonts w:cs="Arial"/>
          <w:sz w:val="22"/>
          <w:szCs w:val="22"/>
          <w:lang w:eastAsia="en-GB"/>
        </w:rPr>
      </w:pPr>
      <w:r>
        <w:rPr>
          <w:rFonts w:cs="Arial"/>
          <w:sz w:val="22"/>
          <w:szCs w:val="22"/>
          <w:lang w:eastAsia="en-GB"/>
        </w:rPr>
        <w:t xml:space="preserve">* - </w:t>
      </w:r>
      <w:hyperlink r:id="rId10" w:history="1">
        <w:r w:rsidRPr="000C7BB5">
          <w:rPr>
            <w:rStyle w:val="Hyperlink"/>
            <w:rFonts w:cs="Arial"/>
            <w:color w:val="auto"/>
            <w:sz w:val="22"/>
            <w:szCs w:val="22"/>
            <w:lang w:eastAsia="en-GB"/>
          </w:rPr>
          <w:t>Procurement benefits reporting: guidance</w:t>
        </w:r>
      </w:hyperlink>
      <w:r>
        <w:rPr>
          <w:rFonts w:cs="Arial"/>
          <w:sz w:val="22"/>
          <w:szCs w:val="22"/>
          <w:lang w:eastAsia="en-GB"/>
        </w:rPr>
        <w:t xml:space="preserve"> is available to help procurement teams identify savings</w:t>
      </w:r>
    </w:p>
    <w:p w14:paraId="31F75A73" w14:textId="77777777" w:rsidR="004F6C88" w:rsidRDefault="004F6C88" w:rsidP="004F6C88">
      <w:pPr>
        <w:tabs>
          <w:tab w:val="left" w:pos="2835"/>
        </w:tabs>
        <w:rPr>
          <w:rFonts w:cs="Arial"/>
          <w:sz w:val="22"/>
          <w:szCs w:val="22"/>
          <w:lang w:eastAsia="en-GB"/>
        </w:rPr>
      </w:pPr>
      <w:r>
        <w:rPr>
          <w:rFonts w:cs="Arial"/>
          <w:sz w:val="22"/>
          <w:szCs w:val="22"/>
          <w:lang w:eastAsia="en-GB"/>
        </w:rPr>
        <w:t xml:space="preserve">    and benefits from procurement activity.  It is also important that these savings and benefits are</w:t>
      </w:r>
    </w:p>
    <w:p w14:paraId="7955B362" w14:textId="77777777" w:rsidR="004F6C88" w:rsidRDefault="004F6C88" w:rsidP="004F6C88">
      <w:pPr>
        <w:tabs>
          <w:tab w:val="left" w:pos="2835"/>
        </w:tabs>
        <w:rPr>
          <w:rFonts w:cs="Arial"/>
          <w:sz w:val="22"/>
          <w:szCs w:val="22"/>
          <w:lang w:eastAsia="en-GB"/>
        </w:rPr>
      </w:pPr>
      <w:r>
        <w:rPr>
          <w:rFonts w:cs="Arial"/>
          <w:sz w:val="22"/>
          <w:szCs w:val="22"/>
          <w:lang w:eastAsia="en-GB"/>
        </w:rPr>
        <w:t xml:space="preserve">    reported in a consistent manner across sectors.  </w:t>
      </w:r>
    </w:p>
    <w:p w14:paraId="67CFACFC" w14:textId="77777777" w:rsidR="004F6C88" w:rsidRPr="00652677" w:rsidRDefault="004F6C88" w:rsidP="00652677">
      <w:pPr>
        <w:tabs>
          <w:tab w:val="left" w:pos="2835"/>
        </w:tabs>
        <w:rPr>
          <w:rFonts w:cs="Arial"/>
          <w:sz w:val="22"/>
          <w:szCs w:val="22"/>
          <w:lang w:eastAsia="en-GB"/>
        </w:rPr>
      </w:pPr>
    </w:p>
    <w:p w14:paraId="252C3F74" w14:textId="77777777" w:rsidR="00652677" w:rsidRPr="00652677" w:rsidRDefault="00652677" w:rsidP="00652677">
      <w:pPr>
        <w:tabs>
          <w:tab w:val="left" w:pos="2835"/>
        </w:tabs>
        <w:rPr>
          <w:rFonts w:cs="Arial"/>
          <w:b/>
          <w:sz w:val="22"/>
          <w:szCs w:val="22"/>
          <w:lang w:eastAsia="en-GB"/>
        </w:rPr>
      </w:pPr>
      <w:r w:rsidRPr="00652677">
        <w:rPr>
          <w:rFonts w:cs="Arial"/>
          <w:b/>
          <w:sz w:val="22"/>
          <w:szCs w:val="22"/>
          <w:lang w:eastAsia="en-GB"/>
        </w:rPr>
        <w:t>9. Future regulated procurements</w:t>
      </w:r>
    </w:p>
    <w:p w14:paraId="2D8AFAF1" w14:textId="77777777" w:rsidR="00652677" w:rsidRPr="00652677" w:rsidRDefault="00652677" w:rsidP="00652677">
      <w:pPr>
        <w:tabs>
          <w:tab w:val="left" w:pos="2835"/>
        </w:tabs>
        <w:rPr>
          <w:rFonts w:cs="Arial"/>
          <w:sz w:val="22"/>
          <w:szCs w:val="22"/>
          <w:lang w:eastAsia="en-GB"/>
        </w:rPr>
      </w:pPr>
    </w:p>
    <w:p w14:paraId="47C9B310" w14:textId="77777777" w:rsidR="00652677" w:rsidRPr="00652677" w:rsidRDefault="00652677" w:rsidP="00652677">
      <w:pPr>
        <w:tabs>
          <w:tab w:val="left" w:pos="2835"/>
        </w:tabs>
        <w:rPr>
          <w:rFonts w:cs="Arial"/>
          <w:sz w:val="22"/>
          <w:szCs w:val="22"/>
          <w:lang w:eastAsia="en-GB"/>
        </w:rPr>
      </w:pPr>
      <w:r w:rsidRPr="00652677">
        <w:rPr>
          <w:rFonts w:cs="Arial"/>
          <w:b/>
          <w:sz w:val="22"/>
          <w:szCs w:val="22"/>
          <w:lang w:eastAsia="en-GB"/>
        </w:rPr>
        <w:t>a)</w:t>
      </w:r>
      <w:r w:rsidRPr="00652677">
        <w:rPr>
          <w:rFonts w:cs="Arial"/>
          <w:sz w:val="22"/>
          <w:szCs w:val="22"/>
          <w:lang w:eastAsia="en-GB"/>
        </w:rPr>
        <w:t xml:space="preserve"> Total number of all regulated contracts that are expected to commence in the next two financial years.</w:t>
      </w:r>
    </w:p>
    <w:p w14:paraId="1FE7398B" w14:textId="77777777" w:rsidR="00652677" w:rsidRPr="00652677" w:rsidRDefault="00652677" w:rsidP="00652677">
      <w:pPr>
        <w:tabs>
          <w:tab w:val="left" w:pos="2835"/>
        </w:tabs>
        <w:rPr>
          <w:rFonts w:cs="Arial"/>
          <w:sz w:val="22"/>
          <w:szCs w:val="22"/>
          <w:lang w:eastAsia="en-GB"/>
        </w:rPr>
      </w:pPr>
      <w:r w:rsidRPr="00652677">
        <w:rPr>
          <w:rFonts w:cs="Arial"/>
          <w:b/>
          <w:sz w:val="22"/>
          <w:szCs w:val="22"/>
          <w:lang w:eastAsia="en-GB"/>
        </w:rPr>
        <w:t>b)</w:t>
      </w:r>
      <w:r w:rsidRPr="00652677">
        <w:rPr>
          <w:rFonts w:cs="Arial"/>
          <w:sz w:val="22"/>
          <w:szCs w:val="22"/>
          <w:lang w:eastAsia="en-GB"/>
        </w:rPr>
        <w:t xml:space="preserve"> Total estimated value of all regulated contracts that are expected to commence in the next two financial years.</w:t>
      </w:r>
    </w:p>
    <w:p w14:paraId="04973CFA" w14:textId="77777777" w:rsidR="00027C27" w:rsidRPr="009B7615" w:rsidRDefault="00027C27" w:rsidP="00B561C0"/>
    <w:sectPr w:rsidR="00027C27" w:rsidRPr="009B7615" w:rsidSect="00E14D87">
      <w:pgSz w:w="11906" w:h="16838" w:code="9"/>
      <w:pgMar w:top="1276" w:right="851" w:bottom="1276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44386" w14:textId="77777777" w:rsidR="002B6FCA" w:rsidRDefault="002B6FCA">
      <w:r>
        <w:separator/>
      </w:r>
    </w:p>
  </w:endnote>
  <w:endnote w:type="continuationSeparator" w:id="0">
    <w:p w14:paraId="471B7D21" w14:textId="77777777" w:rsidR="002B6FCA" w:rsidRDefault="002B6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AEE21" w14:textId="77777777" w:rsidR="002B6FCA" w:rsidRDefault="002B6FCA">
      <w:r>
        <w:separator/>
      </w:r>
    </w:p>
  </w:footnote>
  <w:footnote w:type="continuationSeparator" w:id="0">
    <w:p w14:paraId="01FEF478" w14:textId="77777777" w:rsidR="002B6FCA" w:rsidRDefault="002B6F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22081" w14:textId="77777777" w:rsidR="00E14D87" w:rsidRPr="00003E84" w:rsidRDefault="00652677" w:rsidP="00E14D87">
    <w:pPr>
      <w:pStyle w:val="Header"/>
      <w:tabs>
        <w:tab w:val="clear" w:pos="4153"/>
        <w:tab w:val="clear" w:pos="8306"/>
        <w:tab w:val="center" w:pos="4500"/>
        <w:tab w:val="right" w:pos="9000"/>
      </w:tabs>
      <w:jc w:val="right"/>
      <w:rPr>
        <w:rFonts w:cs="Arial"/>
        <w:b/>
        <w:szCs w:val="24"/>
      </w:rPr>
    </w:pPr>
    <w:r w:rsidRPr="00003E84">
      <w:rPr>
        <w:rFonts w:cs="Arial"/>
        <w:b/>
        <w:szCs w:val="24"/>
      </w:rPr>
      <w:t>ANNEX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21CD6860"/>
    <w:multiLevelType w:val="hybridMultilevel"/>
    <w:tmpl w:val="F2843B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32786"/>
    <w:multiLevelType w:val="singleLevel"/>
    <w:tmpl w:val="872869CA"/>
    <w:lvl w:ilvl="0">
      <w:start w:val="1"/>
      <w:numFmt w:val="none"/>
      <w:pStyle w:val="Heading4"/>
      <w:lvlText w:val=""/>
      <w:legacy w:legacy="1" w:legacySpace="0" w:legacyIndent="0"/>
      <w:lvlJc w:val="left"/>
    </w:lvl>
  </w:abstractNum>
  <w:abstractNum w:abstractNumId="3" w15:restartNumberingAfterBreak="0">
    <w:nsid w:val="478861D6"/>
    <w:multiLevelType w:val="hybridMultilevel"/>
    <w:tmpl w:val="8CDEAB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FD01B2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0B20133"/>
    <w:multiLevelType w:val="hybridMultilevel"/>
    <w:tmpl w:val="7AF803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1841E4"/>
    <w:multiLevelType w:val="hybridMultilevel"/>
    <w:tmpl w:val="3836D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192262232">
    <w:abstractNumId w:val="6"/>
  </w:num>
  <w:num w:numId="2" w16cid:durableId="1172917669">
    <w:abstractNumId w:val="0"/>
  </w:num>
  <w:num w:numId="3" w16cid:durableId="771784416">
    <w:abstractNumId w:val="0"/>
  </w:num>
  <w:num w:numId="4" w16cid:durableId="2045448514">
    <w:abstractNumId w:val="0"/>
  </w:num>
  <w:num w:numId="5" w16cid:durableId="1159463006">
    <w:abstractNumId w:val="6"/>
  </w:num>
  <w:num w:numId="6" w16cid:durableId="1686976818">
    <w:abstractNumId w:val="0"/>
  </w:num>
  <w:num w:numId="7" w16cid:durableId="1737819314">
    <w:abstractNumId w:val="2"/>
  </w:num>
  <w:num w:numId="8" w16cid:durableId="454295779">
    <w:abstractNumId w:val="3"/>
  </w:num>
  <w:num w:numId="9" w16cid:durableId="1136096145">
    <w:abstractNumId w:val="1"/>
  </w:num>
  <w:num w:numId="10" w16cid:durableId="1457793425">
    <w:abstractNumId w:val="5"/>
  </w:num>
  <w:num w:numId="11" w16cid:durableId="18718719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2677"/>
    <w:rsid w:val="0000708D"/>
    <w:rsid w:val="0001664C"/>
    <w:rsid w:val="00027C27"/>
    <w:rsid w:val="00072FC2"/>
    <w:rsid w:val="000905B8"/>
    <w:rsid w:val="000B2690"/>
    <w:rsid w:val="000C0CF4"/>
    <w:rsid w:val="000C7BB5"/>
    <w:rsid w:val="000E7BCD"/>
    <w:rsid w:val="001B6ED0"/>
    <w:rsid w:val="001F6FB0"/>
    <w:rsid w:val="00281579"/>
    <w:rsid w:val="002B6FCA"/>
    <w:rsid w:val="002D3583"/>
    <w:rsid w:val="002D7947"/>
    <w:rsid w:val="00306C61"/>
    <w:rsid w:val="0037582B"/>
    <w:rsid w:val="003809D5"/>
    <w:rsid w:val="003F6C08"/>
    <w:rsid w:val="00444B90"/>
    <w:rsid w:val="00485094"/>
    <w:rsid w:val="004F6C88"/>
    <w:rsid w:val="005D438F"/>
    <w:rsid w:val="00613275"/>
    <w:rsid w:val="00652677"/>
    <w:rsid w:val="00676822"/>
    <w:rsid w:val="006A764B"/>
    <w:rsid w:val="007027EB"/>
    <w:rsid w:val="007C777E"/>
    <w:rsid w:val="00853D09"/>
    <w:rsid w:val="00857548"/>
    <w:rsid w:val="00901F1F"/>
    <w:rsid w:val="009659E4"/>
    <w:rsid w:val="009A03CD"/>
    <w:rsid w:val="009B7615"/>
    <w:rsid w:val="009C7009"/>
    <w:rsid w:val="00A42605"/>
    <w:rsid w:val="00A87134"/>
    <w:rsid w:val="00A9238D"/>
    <w:rsid w:val="00A93B47"/>
    <w:rsid w:val="00B37758"/>
    <w:rsid w:val="00B51BDC"/>
    <w:rsid w:val="00B561C0"/>
    <w:rsid w:val="00B74D7F"/>
    <w:rsid w:val="00B773CE"/>
    <w:rsid w:val="00B81927"/>
    <w:rsid w:val="00C27751"/>
    <w:rsid w:val="00C8778A"/>
    <w:rsid w:val="00C91823"/>
    <w:rsid w:val="00CD4B8E"/>
    <w:rsid w:val="00D008AB"/>
    <w:rsid w:val="00D34438"/>
    <w:rsid w:val="00D82991"/>
    <w:rsid w:val="00DB5458"/>
    <w:rsid w:val="00DD2D68"/>
    <w:rsid w:val="00E14D87"/>
    <w:rsid w:val="00E32253"/>
    <w:rsid w:val="00E826A7"/>
    <w:rsid w:val="00EA6B18"/>
    <w:rsid w:val="00ED09EE"/>
    <w:rsid w:val="00F26056"/>
    <w:rsid w:val="00FA1948"/>
    <w:rsid w:val="00FA4BC1"/>
    <w:rsid w:val="00FF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5AA5A"/>
  <w15:docId w15:val="{F654D4B7-AD4D-42FF-AC7D-74F61B42F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73CE"/>
    <w:rPr>
      <w:rFonts w:ascii="Arial" w:hAnsi="Arial" w:cs="Times New Roman"/>
      <w:sz w:val="24"/>
      <w:szCs w:val="20"/>
    </w:rPr>
  </w:style>
  <w:style w:type="paragraph" w:styleId="Heading1">
    <w:name w:val="heading 1"/>
    <w:aliases w:val="Outline1"/>
    <w:basedOn w:val="Normal"/>
    <w:next w:val="Normal"/>
    <w:link w:val="Heading1Char"/>
    <w:uiPriority w:val="99"/>
    <w:qFormat/>
    <w:rsid w:val="00C91823"/>
    <w:pPr>
      <w:numPr>
        <w:numId w:val="6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paragraph" w:styleId="Heading4">
    <w:name w:val="heading 4"/>
    <w:basedOn w:val="Normal"/>
    <w:next w:val="Normal"/>
    <w:link w:val="Heading4Char"/>
    <w:qFormat/>
    <w:rsid w:val="00652677"/>
    <w:pPr>
      <w:keepNext/>
      <w:numPr>
        <w:numId w:val="7"/>
      </w:numPr>
      <w:tabs>
        <w:tab w:val="left" w:pos="709"/>
        <w:tab w:val="left" w:pos="1418"/>
        <w:tab w:val="left" w:pos="2126"/>
        <w:tab w:val="left" w:pos="2835"/>
        <w:tab w:val="left" w:pos="3544"/>
        <w:tab w:val="left" w:pos="4253"/>
        <w:tab w:val="left" w:pos="4961"/>
        <w:tab w:val="left" w:pos="5670"/>
      </w:tabs>
      <w:ind w:left="360" w:hanging="360"/>
      <w:jc w:val="center"/>
      <w:outlineLvl w:val="3"/>
    </w:pPr>
    <w:rPr>
      <w:rFonts w:ascii="Times New Roman" w:hAnsi="Times New Roman"/>
      <w:b/>
      <w:caps/>
      <w:sz w:val="28"/>
      <w:lang w:eastAsia="en-GB"/>
    </w:rPr>
  </w:style>
  <w:style w:type="paragraph" w:styleId="Heading5">
    <w:name w:val="heading 5"/>
    <w:basedOn w:val="Normal"/>
    <w:next w:val="Normal"/>
    <w:link w:val="Heading5Char"/>
    <w:qFormat/>
    <w:rsid w:val="00652677"/>
    <w:pPr>
      <w:keepNext/>
      <w:tabs>
        <w:tab w:val="left" w:pos="709"/>
        <w:tab w:val="left" w:pos="1418"/>
        <w:tab w:val="left" w:pos="2126"/>
        <w:tab w:val="left" w:pos="2835"/>
        <w:tab w:val="left" w:pos="3544"/>
        <w:tab w:val="left" w:pos="4253"/>
        <w:tab w:val="left" w:pos="4961"/>
        <w:tab w:val="left" w:pos="5670"/>
      </w:tabs>
      <w:jc w:val="center"/>
      <w:outlineLvl w:val="4"/>
    </w:pPr>
    <w:rPr>
      <w:rFonts w:ascii="Times New Roman" w:hAnsi="Times New Roman"/>
      <w:b/>
      <w:caps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styleId="Footer">
    <w:name w:val="footer"/>
    <w:basedOn w:val="Normal"/>
    <w:link w:val="FooterChar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uiPriority w:val="99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character" w:customStyle="1" w:styleId="Heading4Char">
    <w:name w:val="Heading 4 Char"/>
    <w:basedOn w:val="DefaultParagraphFont"/>
    <w:link w:val="Heading4"/>
    <w:rsid w:val="00652677"/>
    <w:rPr>
      <w:rFonts w:ascii="Times New Roman" w:hAnsi="Times New Roman" w:cs="Times New Roman"/>
      <w:b/>
      <w:caps/>
      <w:sz w:val="28"/>
      <w:szCs w:val="20"/>
      <w:lang w:eastAsia="en-GB"/>
    </w:rPr>
  </w:style>
  <w:style w:type="character" w:customStyle="1" w:styleId="Heading5Char">
    <w:name w:val="Heading 5 Char"/>
    <w:basedOn w:val="DefaultParagraphFont"/>
    <w:link w:val="Heading5"/>
    <w:rsid w:val="00652677"/>
    <w:rPr>
      <w:rFonts w:ascii="Times New Roman" w:hAnsi="Times New Roman" w:cs="Times New Roman"/>
      <w:b/>
      <w:caps/>
      <w:sz w:val="24"/>
      <w:szCs w:val="20"/>
      <w:lang w:eastAsia="en-GB"/>
    </w:rPr>
  </w:style>
  <w:style w:type="paragraph" w:styleId="ListParagraph">
    <w:name w:val="List Paragraph"/>
    <w:basedOn w:val="Normal"/>
    <w:uiPriority w:val="99"/>
    <w:qFormat/>
    <w:rsid w:val="0065267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ind w:left="720"/>
      <w:contextualSpacing/>
      <w:jc w:val="both"/>
    </w:pPr>
  </w:style>
  <w:style w:type="paragraph" w:styleId="FootnoteText">
    <w:name w:val="footnote text"/>
    <w:basedOn w:val="Normal"/>
    <w:link w:val="FootnoteTextChar"/>
    <w:semiHidden/>
    <w:rsid w:val="0065267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52677"/>
    <w:rPr>
      <w:rFonts w:ascii="Arial" w:hAnsi="Arial" w:cs="Times New Roman"/>
      <w:sz w:val="20"/>
      <w:szCs w:val="20"/>
    </w:rPr>
  </w:style>
  <w:style w:type="character" w:styleId="FootnoteReference">
    <w:name w:val="footnote reference"/>
    <w:semiHidden/>
    <w:rsid w:val="00652677"/>
    <w:rPr>
      <w:vertAlign w:val="superscript"/>
    </w:rPr>
  </w:style>
  <w:style w:type="character" w:customStyle="1" w:styleId="Hyperlink1">
    <w:name w:val="Hyperlink1"/>
    <w:basedOn w:val="DefaultParagraphFont"/>
    <w:uiPriority w:val="99"/>
    <w:unhideWhenUsed/>
    <w:rsid w:val="0065267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677"/>
    <w:pPr>
      <w:tabs>
        <w:tab w:val="left" w:pos="709"/>
        <w:tab w:val="left" w:pos="1418"/>
        <w:tab w:val="left" w:pos="2126"/>
        <w:tab w:val="left" w:pos="2835"/>
        <w:tab w:val="left" w:pos="3544"/>
        <w:tab w:val="left" w:pos="4253"/>
        <w:tab w:val="left" w:pos="4961"/>
        <w:tab w:val="left" w:pos="5670"/>
      </w:tabs>
      <w:jc w:val="both"/>
    </w:pPr>
    <w:rPr>
      <w:rFonts w:ascii="Segoe UI" w:hAnsi="Segoe UI" w:cs="Segoe UI"/>
      <w:sz w:val="18"/>
      <w:szCs w:val="18"/>
      <w:lang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677"/>
    <w:rPr>
      <w:rFonts w:ascii="Segoe UI" w:hAnsi="Segoe UI" w:cs="Segoe UI"/>
      <w:sz w:val="18"/>
      <w:szCs w:val="1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52677"/>
    <w:rPr>
      <w:sz w:val="16"/>
      <w:szCs w:val="16"/>
    </w:rPr>
  </w:style>
  <w:style w:type="paragraph" w:styleId="CommentText">
    <w:name w:val="annotation text"/>
    <w:basedOn w:val="Normal"/>
    <w:link w:val="CommentTextChar"/>
    <w:autoRedefine/>
    <w:uiPriority w:val="99"/>
    <w:unhideWhenUsed/>
    <w:rsid w:val="00652677"/>
    <w:pPr>
      <w:tabs>
        <w:tab w:val="left" w:pos="709"/>
        <w:tab w:val="left" w:pos="1418"/>
        <w:tab w:val="left" w:pos="2126"/>
        <w:tab w:val="left" w:pos="2835"/>
        <w:tab w:val="left" w:pos="3544"/>
        <w:tab w:val="left" w:pos="4253"/>
        <w:tab w:val="left" w:pos="4961"/>
        <w:tab w:val="left" w:pos="5670"/>
      </w:tabs>
      <w:spacing w:after="120" w:line="300" w:lineRule="atLeast"/>
      <w:jc w:val="both"/>
    </w:pPr>
    <w:rPr>
      <w:rFonts w:ascii="Palatino Linotype" w:hAnsi="Palatino Linotype" w:cs="Arial"/>
      <w:color w:val="0000FF"/>
      <w:sz w:val="16"/>
      <w:szCs w:val="16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52677"/>
    <w:rPr>
      <w:rFonts w:ascii="Palatino Linotype" w:hAnsi="Palatino Linotype" w:cs="Arial"/>
      <w:color w:val="0000FF"/>
      <w:sz w:val="16"/>
      <w:szCs w:val="16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26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2677"/>
    <w:rPr>
      <w:rFonts w:ascii="Palatino Linotype" w:hAnsi="Palatino Linotype" w:cs="Arial"/>
      <w:b/>
      <w:bCs/>
      <w:color w:val="0000FF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652677"/>
    <w:rPr>
      <w:rFonts w:ascii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52677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character" w:customStyle="1" w:styleId="link-text">
    <w:name w:val="link-text"/>
    <w:basedOn w:val="DefaultParagraphFont"/>
    <w:rsid w:val="00652677"/>
  </w:style>
  <w:style w:type="character" w:customStyle="1" w:styleId="FollowedHyperlink1">
    <w:name w:val="FollowedHyperlink1"/>
    <w:basedOn w:val="DefaultParagraphFont"/>
    <w:uiPriority w:val="99"/>
    <w:semiHidden/>
    <w:unhideWhenUsed/>
    <w:rsid w:val="00652677"/>
    <w:rPr>
      <w:color w:val="800080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65267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526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gov.scot/publications/procurement-benefits-reporting-guidanc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scot/publications/fair-work-first-guidan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53D26341A57B383EE0540010E0463CCA" version="1.0.0">
  <systemFields>
    <field name="Objective-Id">
      <value order="0">A38150653</value>
    </field>
    <field name="Objective-Title">
      <value order="0">SPPN 5/2022 - Annex A</value>
    </field>
    <field name="Objective-Description">
      <value order="0"/>
    </field>
    <field name="Objective-CreationStamp">
      <value order="0">2022-05-19T15:50:16Z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2022-08-09T13:08:07Z</value>
    </field>
    <field name="Objective-Owner">
      <value order="0">McSloy, Martin M (U440080)</value>
    </field>
    <field name="Objective-Path">
      <value order="0">Objective Global Folder:SG File Plan:Government, politics and public administration:Public administration:Procurement:Advice and policy: Procurement:Scottish Procurement and Property Directorate: Scottish Procurement Policy Notes (SPPN): 2022-2027</value>
    </field>
    <field name="Objective-Parent">
      <value order="0">Scottish Procurement and Property Directorate: Scottish Procurement Policy Notes (SPPN): 2022-2027</value>
    </field>
    <field name="Objective-State">
      <value order="0">Being Drafted</value>
    </field>
    <field name="Objective-VersionId">
      <value order="0">vA59004067</value>
    </field>
    <field name="Objective-Version">
      <value order="0">0.17</value>
    </field>
    <field name="Objective-VersionNumber">
      <value order="0">17</value>
    </field>
    <field name="Objective-VersionComment">
      <value order="0"/>
    </field>
    <field name="Objective-FileNumber">
      <value order="0">CASE/594946</value>
    </field>
    <field name="Objective-Classification">
      <value order="0">OFFICIAL</value>
    </field>
    <field name="Objective-Caveats">
      <value order="0">Caveat for access to SG Fileplan</value>
    </field>
  </systemFields>
  <catalogues>
    <catalogue name="Document Type Catalogue" type="type" ori="id:cA35">
      <field name="Objective-Date of Original">
        <value order="0"/>
      </field>
      <field name="Objective-Date Received">
        <value order="0"/>
      </field>
      <field name="Objective-SG Web Publication - Category">
        <value order="0"/>
      </field>
      <field name="Objective-SG Web Publication - Category 2 Classification">
        <value order="0"/>
      </field>
      <field name="Objective-Connect Creator">
        <value order="0"/>
      </field>
      <field name="Objective-Required Redaction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3D26341A57B383EE0540010E0463CC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2171</Words>
  <Characters>12380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14522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Petrie F (Frances)</dc:creator>
  <cp:keywords/>
  <dc:description/>
  <cp:lastModifiedBy>McEwan, Steven</cp:lastModifiedBy>
  <cp:revision>3</cp:revision>
  <dcterms:created xsi:type="dcterms:W3CDTF">2022-09-06T16:24:00Z</dcterms:created>
  <dcterms:modified xsi:type="dcterms:W3CDTF">2022-09-22T10:31:00Z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A38150653</vt:lpwstr>
  </property>
  <property fmtid="{D5CDD505-2E9C-101B-9397-08002B2CF9AE}" pid="4" name="Objective-Title">
    <vt:lpwstr>SPPN 5/2022 - Annex A</vt:lpwstr>
  </property>
  <property fmtid="{D5CDD505-2E9C-101B-9397-08002B2CF9AE}" pid="5" name="Objective-Description">
    <vt:lpwstr/>
  </property>
  <property fmtid="{D5CDD505-2E9C-101B-9397-08002B2CF9AE}" pid="6" name="Objective-CreationStamp">
    <vt:filetime>2022-05-19T15:50:16Z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2022-08-09T13:08:07Z</vt:filetime>
  </property>
  <property fmtid="{D5CDD505-2E9C-101B-9397-08002B2CF9AE}" pid="11" name="Objective-Owner">
    <vt:lpwstr>McSloy, Martin M (U440080)</vt:lpwstr>
  </property>
  <property fmtid="{D5CDD505-2E9C-101B-9397-08002B2CF9AE}" pid="12" name="Objective-Path">
    <vt:lpwstr>Objective Global Folder:SG File Plan:Government, politics and public administration:Public administration:Procurement:Advice and policy: Procurement:Scottish Procurement and Property Directorate: Scottish Procurement Policy Notes (SPPN): 2022-2027</vt:lpwstr>
  </property>
  <property fmtid="{D5CDD505-2E9C-101B-9397-08002B2CF9AE}" pid="13" name="Objective-Parent">
    <vt:lpwstr>Scottish Procurement and Property Directorate: Scottish Procurement Policy Notes (SPPN): 2022-2027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vA59004067</vt:lpwstr>
  </property>
  <property fmtid="{D5CDD505-2E9C-101B-9397-08002B2CF9AE}" pid="16" name="Objective-Version">
    <vt:lpwstr>0.17</vt:lpwstr>
  </property>
  <property fmtid="{D5CDD505-2E9C-101B-9397-08002B2CF9AE}" pid="17" name="Objective-VersionNumber">
    <vt:r8>17</vt:r8>
  </property>
  <property fmtid="{D5CDD505-2E9C-101B-9397-08002B2CF9AE}" pid="18" name="Objective-VersionComment">
    <vt:lpwstr/>
  </property>
  <property fmtid="{D5CDD505-2E9C-101B-9397-08002B2CF9AE}" pid="19" name="Objective-FileNumber">
    <vt:lpwstr>CASE/594946</vt:lpwstr>
  </property>
  <property fmtid="{D5CDD505-2E9C-101B-9397-08002B2CF9AE}" pid="20" name="Objective-Classification">
    <vt:lpwstr>OFFICIAL</vt:lpwstr>
  </property>
  <property fmtid="{D5CDD505-2E9C-101B-9397-08002B2CF9AE}" pid="21" name="Objective-Caveats">
    <vt:lpwstr>Caveat for access to SG Fileplan</vt:lpwstr>
  </property>
  <property fmtid="{D5CDD505-2E9C-101B-9397-08002B2CF9AE}" pid="22" name="Objective-Date of Original">
    <vt:lpwstr/>
  </property>
  <property fmtid="{D5CDD505-2E9C-101B-9397-08002B2CF9AE}" pid="23" name="Objective-Date Received">
    <vt:lpwstr/>
  </property>
  <property fmtid="{D5CDD505-2E9C-101B-9397-08002B2CF9AE}" pid="24" name="Objective-SG Web Publication - Category">
    <vt:lpwstr/>
  </property>
  <property fmtid="{D5CDD505-2E9C-101B-9397-08002B2CF9AE}" pid="25" name="Objective-SG Web Publication - Category 2 Classification">
    <vt:lpwstr/>
  </property>
  <property fmtid="{D5CDD505-2E9C-101B-9397-08002B2CF9AE}" pid="26" name="Objective-Connect Creator">
    <vt:lpwstr/>
  </property>
  <property fmtid="{D5CDD505-2E9C-101B-9397-08002B2CF9AE}" pid="27" name="Objective-Required Redaction">
    <vt:lpwstr/>
  </property>
</Properties>
</file>